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4" w:rsidRPr="004F345D" w:rsidRDefault="00E95E06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</w:pPr>
      <w:sdt>
        <w:sdtPr>
          <w:rPr>
            <w:rFonts w:ascii="Book Antiqua" w:eastAsia="Times New Roman" w:hAnsi="Book Antiqua" w:cs="Times New Roman"/>
            <w:color w:val="0D0D0D" w:themeColor="text1" w:themeTint="F2"/>
            <w:kern w:val="28"/>
            <w:sz w:val="28"/>
            <w:szCs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/>
        <w:sdtContent>
          <w:r w:rsidR="007B1616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ANEXO </w:t>
          </w:r>
          <w:r w:rsidR="00996F9E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F</w:t>
          </w:r>
          <w:r w:rsidR="004F345D" w:rsidRPr="00E63256">
            <w:rPr>
              <w:rFonts w:ascii="Book Antiqua" w:eastAsia="Times New Roman" w:hAnsi="Book Antiqua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– PRESTAÇÃO DE CONTAS</w:t>
          </w:r>
        </w:sdtContent>
      </w:sdt>
      <w:r w:rsidR="004F345D" w:rsidRPr="004F345D">
        <w:rPr>
          <w:rFonts w:ascii="Book Antiqua" w:eastAsia="Times New Roman" w:hAnsi="Book Antiqua" w:cs="Times New Roman"/>
          <w:color w:val="0D0D0D" w:themeColor="text1" w:themeTint="F2"/>
          <w:kern w:val="28"/>
          <w:sz w:val="28"/>
          <w:szCs w:val="28"/>
          <w:lang w:val="pt-BR" w:eastAsia="ja-JP"/>
        </w:rPr>
        <w:t xml:space="preserve"> </w:t>
      </w:r>
    </w:p>
    <w:sdt>
      <w:sdtPr>
        <w:rPr>
          <w:rFonts w:ascii="Book Antiqua" w:eastAsia="Cambria" w:hAnsi="Book Antiqua" w:cs="Times New Roman"/>
          <w:color w:val="0D0D0D" w:themeColor="text1" w:themeTint="F2"/>
          <w:sz w:val="26"/>
          <w:szCs w:val="26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Book Antiqua" w:eastAsia="Cambria" w:hAnsi="Book Antiqua" w:cs="Times New Roman"/>
              <w:color w:val="auto"/>
              <w:sz w:val="26"/>
              <w:szCs w:val="26"/>
              <w:lang w:val="pt-BR" w:eastAsia="ja-JP"/>
            </w:rPr>
            <w:id w:val="-879472414"/>
            <w:placeholder>
              <w:docPart w:val="CB2D27C64D784EF5B43B581EBAA8CAFF"/>
            </w:placeholder>
          </w:sdtPr>
          <w:sdtEndPr/>
          <w:sdtContent>
            <w:p w:rsidR="007A0103" w:rsidRPr="00505280" w:rsidRDefault="00505280" w:rsidP="00505280">
              <w:pPr>
                <w:spacing w:after="360" w:line="240" w:lineRule="auto"/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</w:pP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Edital Prosis 1</w:t>
              </w:r>
              <w:r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2</w:t>
              </w: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/2018 –</w:t>
              </w:r>
              <w:r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</w:t>
              </w: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UFSB</w:t>
              </w:r>
              <w:r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>:</w:t>
              </w:r>
              <w:r w:rsidRPr="00A11744">
                <w:rPr>
                  <w:rFonts w:ascii="Book Antiqua" w:eastAsia="Cambria" w:hAnsi="Book Antiqua" w:cs="Times New Roman"/>
                  <w:color w:val="auto"/>
                  <w:sz w:val="26"/>
                  <w:szCs w:val="26"/>
                  <w:lang w:val="pt-BR" w:eastAsia="ja-JP"/>
                </w:rPr>
                <w:t xml:space="preserve"> Universidade Promotora de Saúde</w:t>
              </w:r>
            </w:p>
          </w:sdtContent>
        </w:sdt>
      </w:sdtContent>
    </w:sdt>
    <w:p w:rsidR="00070404" w:rsidRPr="00070404" w:rsidRDefault="00070404" w:rsidP="00070404">
      <w:pPr>
        <w:pStyle w:val="Ttulo2"/>
        <w:rPr>
          <w:rFonts w:eastAsia="MS Mincho"/>
          <w:color w:val="191919" w:themeColor="background2" w:themeShade="1A"/>
          <w:lang w:val="pt-BR"/>
        </w:rPr>
      </w:pPr>
      <w:r w:rsidRPr="00070404">
        <w:rPr>
          <w:rFonts w:eastAsia="MS Mincho"/>
          <w:color w:val="191919" w:themeColor="background2" w:themeShade="1A"/>
          <w:lang w:val="pt-BR"/>
        </w:rPr>
        <w:t>IDENTIFICAÇÃO</w:t>
      </w:r>
    </w:p>
    <w:tbl>
      <w:tblPr>
        <w:tblStyle w:val="TabeladeGrade4-nfase2"/>
        <w:tblW w:w="5000" w:type="pct"/>
        <w:tblLook w:val="0400" w:firstRow="0" w:lastRow="0" w:firstColumn="0" w:lastColumn="0" w:noHBand="0" w:noVBand="1"/>
      </w:tblPr>
      <w:tblGrid>
        <w:gridCol w:w="1770"/>
        <w:gridCol w:w="7966"/>
      </w:tblGrid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Nome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717030189"/>
              <w:placeholder>
                <w:docPart w:val="D6711C8797EE43B3A6E0C5BA4165B426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[Nome do estudante]</w:t>
                </w:r>
              </w:p>
            </w:sdtContent>
          </w:sdt>
        </w:tc>
      </w:tr>
      <w:tr w:rsidR="00070404" w:rsidRPr="00070404" w:rsidTr="00070404">
        <w:trPr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Matrícula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109705017"/>
              <w:placeholder>
                <w:docPart w:val="4B2ED53EB62444E49E01E623E74DB195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color w:val="191919" w:themeColor="background2" w:themeShade="1A"/>
                    <w:sz w:val="16"/>
                    <w:lang w:val="pt-BR"/>
                  </w:rPr>
                  <w:t>[Matrícula]</w:t>
                </w:r>
              </w:p>
            </w:sdtContent>
          </w:sdt>
        </w:tc>
      </w:tr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Campus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392577765"/>
              <w:placeholder>
                <w:docPart w:val="33FB502EFA2E4F4DA6396635F85B0C2E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color w:val="191919" w:themeColor="background2" w:themeShade="1A"/>
                    <w:sz w:val="16"/>
                    <w:lang w:val="pt-BR"/>
                  </w:rPr>
                  <w:t>[Campus/Cuni</w:t>
                </w:r>
                <w:r w:rsidRPr="00070404">
                  <w:rPr>
                    <w:rFonts w:hint="eastAsia"/>
                    <w:color w:val="191919" w:themeColor="background2" w:themeShade="1A"/>
                    <w:sz w:val="16"/>
                    <w:lang w:val="pt-BR" w:eastAsia="ja-JP"/>
                  </w:rPr>
                  <w:t>]</w:t>
                </w:r>
              </w:p>
            </w:sdtContent>
          </w:sdt>
        </w:tc>
      </w:tr>
      <w:tr w:rsidR="00070404" w:rsidRPr="00070404" w:rsidTr="00070404">
        <w:trPr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Telefone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060634910"/>
              <w:placeholder>
                <w:docPart w:val="3429B8C7EB5C43C1A01BE54E3B1909B6"/>
              </w:placeholder>
              <w:showingPlcHdr/>
            </w:sdtPr>
            <w:sdtEndPr/>
            <w:sdtContent>
              <w:p w:rsidR="00070404" w:rsidRPr="00505280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  <w:szCs w:val="24"/>
                    <w:lang w:val="pt-BR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[DDD - número ]</w:t>
                </w:r>
              </w:p>
            </w:sdtContent>
          </w:sdt>
        </w:tc>
      </w:tr>
      <w:tr w:rsidR="00070404" w:rsidRPr="00070404" w:rsidTr="00070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909" w:type="pct"/>
          </w:tcPr>
          <w:p w:rsidR="00070404" w:rsidRPr="00070404" w:rsidRDefault="00070404" w:rsidP="00610B4F">
            <w:pPr>
              <w:pStyle w:val="Ttuloesquerda"/>
              <w:rPr>
                <w:color w:val="191919" w:themeColor="background2" w:themeShade="1A"/>
                <w:lang w:val="pt-BR"/>
              </w:rPr>
            </w:pPr>
            <w:r w:rsidRPr="00070404">
              <w:rPr>
                <w:color w:val="191919" w:themeColor="background2" w:themeShade="1A"/>
                <w:lang w:val="pt-BR"/>
              </w:rPr>
              <w:t>Evento</w:t>
            </w:r>
          </w:p>
        </w:tc>
        <w:tc>
          <w:tcPr>
            <w:tcW w:w="4091" w:type="pct"/>
          </w:tcPr>
          <w:sdt>
            <w:sdtPr>
              <w:rPr>
                <w:color w:val="191919" w:themeColor="background2" w:themeShade="1A"/>
                <w:sz w:val="16"/>
              </w:rPr>
              <w:id w:val="-1036495454"/>
              <w:placeholder>
                <w:docPart w:val="2B84D6180F4642728911C5A5ED0010D0"/>
              </w:placeholder>
              <w:showingPlcHdr/>
            </w:sdtPr>
            <w:sdtEndPr/>
            <w:sdtContent>
              <w:p w:rsidR="00070404" w:rsidRPr="00070404" w:rsidRDefault="00070404" w:rsidP="00610B4F">
                <w:pPr>
                  <w:pStyle w:val="Textoalinhadoesquerda"/>
                  <w:rPr>
                    <w:color w:val="191919" w:themeColor="background2" w:themeShade="1A"/>
                    <w:sz w:val="16"/>
                  </w:rPr>
                </w:pPr>
                <w:r w:rsidRPr="00070404">
                  <w:rPr>
                    <w:rStyle w:val="TextodoEspaoReservado"/>
                    <w:color w:val="191919" w:themeColor="background2" w:themeShade="1A"/>
                    <w:sz w:val="16"/>
                    <w:lang w:val="pt-BR"/>
                  </w:rPr>
                  <w:t>[Nome do Evento]</w:t>
                </w:r>
              </w:p>
            </w:sdtContent>
          </w:sdt>
        </w:tc>
      </w:tr>
    </w:tbl>
    <w:p w:rsidR="00070404" w:rsidRPr="00070404" w:rsidRDefault="00070404" w:rsidP="00070404">
      <w:pPr>
        <w:spacing w:after="160" w:line="259" w:lineRule="auto"/>
        <w:rPr>
          <w:rFonts w:ascii="Arial" w:hAnsi="Arial" w:cs="Arial"/>
          <w:b/>
          <w:color w:val="191919" w:themeColor="background2" w:themeShade="1A"/>
          <w:lang w:val="pt-BR"/>
        </w:rPr>
      </w:pPr>
    </w:p>
    <w:p w:rsidR="00070404" w:rsidRPr="004F345D" w:rsidRDefault="00505280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INFORMAÇÕES DA PROPOSTA</w:t>
      </w:r>
    </w:p>
    <w:tbl>
      <w:tblPr>
        <w:tblStyle w:val="TabeladeGrade4-nfase2"/>
        <w:tblW w:w="4723" w:type="pct"/>
        <w:jc w:val="center"/>
        <w:tblLook w:val="0400" w:firstRow="0" w:lastRow="0" w:firstColumn="0" w:lastColumn="0" w:noHBand="0" w:noVBand="1"/>
      </w:tblPr>
      <w:tblGrid>
        <w:gridCol w:w="4369"/>
        <w:gridCol w:w="2299"/>
        <w:gridCol w:w="2529"/>
      </w:tblGrid>
      <w:tr w:rsidR="005F699C" w:rsidRPr="00070404" w:rsidTr="0023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tcW w:w="2375" w:type="pct"/>
          </w:tcPr>
          <w:p w:rsidR="005F699C" w:rsidRPr="00070404" w:rsidRDefault="005F699C" w:rsidP="00236F87">
            <w:pPr>
              <w:pStyle w:val="Default"/>
              <w:jc w:val="center"/>
              <w:rPr>
                <w:rFonts w:asciiTheme="majorHAnsi" w:hAnsiTheme="majorHAnsi"/>
                <w:b/>
                <w:color w:val="191919" w:themeColor="background2" w:themeShade="1A"/>
                <w:sz w:val="22"/>
                <w:szCs w:val="22"/>
              </w:rPr>
            </w:pPr>
            <w:r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Período de realização</w:t>
            </w:r>
          </w:p>
        </w:tc>
        <w:tc>
          <w:tcPr>
            <w:tcW w:w="1250" w:type="pct"/>
          </w:tcPr>
          <w:p w:rsidR="005F699C" w:rsidRPr="00070404" w:rsidRDefault="005F699C" w:rsidP="00486950">
            <w:pPr>
              <w:pStyle w:val="Default"/>
              <w:jc w:val="center"/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</w:pPr>
            <w:r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 xml:space="preserve">Campus </w:t>
            </w:r>
          </w:p>
        </w:tc>
        <w:tc>
          <w:tcPr>
            <w:tcW w:w="1375" w:type="pct"/>
          </w:tcPr>
          <w:p w:rsidR="005F699C" w:rsidRPr="00070404" w:rsidRDefault="005F699C" w:rsidP="00486950">
            <w:pPr>
              <w:pStyle w:val="Default"/>
              <w:jc w:val="center"/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</w:pPr>
            <w:r>
              <w:rPr>
                <w:rFonts w:asciiTheme="majorHAnsi" w:hAnsiTheme="majorHAnsi"/>
                <w:color w:val="191919" w:themeColor="background2" w:themeShade="1A"/>
                <w:sz w:val="22"/>
                <w:szCs w:val="22"/>
              </w:rPr>
              <w:t>Nº de participantes</w:t>
            </w:r>
          </w:p>
        </w:tc>
      </w:tr>
      <w:tr w:rsidR="005F699C" w:rsidRPr="00070404" w:rsidTr="00236F87">
        <w:trPr>
          <w:trHeight w:val="352"/>
          <w:jc w:val="center"/>
        </w:trPr>
        <w:tc>
          <w:tcPr>
            <w:tcW w:w="2375" w:type="pct"/>
          </w:tcPr>
          <w:p w:rsidR="005F699C" w:rsidRDefault="005F699C" w:rsidP="00610B4F">
            <w:pPr>
              <w:pStyle w:val="Default"/>
              <w:jc w:val="center"/>
              <w:rPr>
                <w:rFonts w:asciiTheme="minorHAnsi" w:hAnsiTheme="minorHAnsi"/>
                <w:snapToGrid w:val="0"/>
                <w:color w:val="191919" w:themeColor="background2" w:themeShade="1A"/>
                <w:sz w:val="20"/>
              </w:rPr>
            </w:pPr>
          </w:p>
        </w:tc>
        <w:tc>
          <w:tcPr>
            <w:tcW w:w="1250" w:type="pct"/>
          </w:tcPr>
          <w:p w:rsidR="005F699C" w:rsidRDefault="005F699C" w:rsidP="00610B4F">
            <w:pPr>
              <w:pStyle w:val="Default"/>
              <w:jc w:val="center"/>
              <w:rPr>
                <w:rFonts w:asciiTheme="minorHAnsi" w:hAnsiTheme="minorHAnsi"/>
                <w:snapToGrid w:val="0"/>
                <w:color w:val="191919" w:themeColor="background2" w:themeShade="1A"/>
                <w:sz w:val="20"/>
              </w:rPr>
            </w:pPr>
          </w:p>
        </w:tc>
        <w:tc>
          <w:tcPr>
            <w:tcW w:w="1375" w:type="pct"/>
          </w:tcPr>
          <w:p w:rsidR="005F699C" w:rsidRDefault="005F699C" w:rsidP="00610B4F">
            <w:pPr>
              <w:pStyle w:val="Default"/>
              <w:jc w:val="center"/>
              <w:rPr>
                <w:rFonts w:asciiTheme="minorHAnsi" w:hAnsiTheme="minorHAnsi"/>
                <w:snapToGrid w:val="0"/>
                <w:color w:val="191919" w:themeColor="background2" w:themeShade="1A"/>
                <w:sz w:val="20"/>
              </w:rPr>
            </w:pPr>
          </w:p>
        </w:tc>
      </w:tr>
    </w:tbl>
    <w:p w:rsidR="00070404" w:rsidRPr="00070404" w:rsidRDefault="00070404" w:rsidP="00070404">
      <w:pPr>
        <w:pStyle w:val="PargrafodaLista"/>
        <w:spacing w:after="160" w:line="259" w:lineRule="auto"/>
        <w:ind w:left="-142"/>
        <w:rPr>
          <w:rFonts w:ascii="Arial" w:hAnsi="Arial" w:cs="Arial"/>
          <w:b/>
          <w:color w:val="191919" w:themeColor="background2" w:themeShade="1A"/>
        </w:rPr>
      </w:pPr>
    </w:p>
    <w:p w:rsidR="00070404" w:rsidRPr="004F345D" w:rsidRDefault="00486950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 xml:space="preserve">QUADRO </w:t>
      </w:r>
      <w:r w:rsidR="00070404" w:rsidRPr="004F345D">
        <w:rPr>
          <w:rFonts w:eastAsia="MS Mincho"/>
          <w:b/>
          <w:color w:val="191919" w:themeColor="background2" w:themeShade="1A"/>
          <w:lang w:val="pt-BR"/>
        </w:rPr>
        <w:t>DE P</w:t>
      </w:r>
      <w:r>
        <w:rPr>
          <w:rFonts w:eastAsia="MS Mincho"/>
          <w:b/>
          <w:color w:val="191919" w:themeColor="background2" w:themeShade="1A"/>
          <w:lang w:val="pt-BR"/>
        </w:rPr>
        <w:t>RODUTOS E SERVIÇOS CONTRATADOS</w:t>
      </w:r>
      <w:r w:rsidR="00674027">
        <w:rPr>
          <w:rFonts w:eastAsia="MS Mincho"/>
          <w:b/>
          <w:color w:val="191919" w:themeColor="background2" w:themeShade="1A"/>
          <w:lang w:val="pt-BR"/>
        </w:rPr>
        <w:t>/ADQUIRIDOS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830"/>
        <w:gridCol w:w="1431"/>
        <w:gridCol w:w="1944"/>
      </w:tblGrid>
      <w:tr w:rsidR="005F699C" w:rsidTr="005F699C">
        <w:tc>
          <w:tcPr>
            <w:tcW w:w="562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Nº</w:t>
            </w:r>
          </w:p>
        </w:tc>
        <w:tc>
          <w:tcPr>
            <w:tcW w:w="3969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P</w:t>
            </w:r>
            <w:r w:rsidR="005F699C">
              <w:rPr>
                <w:color w:val="191919" w:themeColor="background2" w:themeShade="1A"/>
              </w:rPr>
              <w:t>rodutos/Serviços</w:t>
            </w:r>
            <w:r w:rsidR="00674027">
              <w:rPr>
                <w:color w:val="191919" w:themeColor="background2" w:themeShade="1A"/>
              </w:rPr>
              <w:t xml:space="preserve"> *</w:t>
            </w:r>
          </w:p>
        </w:tc>
        <w:tc>
          <w:tcPr>
            <w:tcW w:w="1830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proofErr w:type="spellStart"/>
            <w:r>
              <w:rPr>
                <w:color w:val="191919" w:themeColor="background2" w:themeShade="1A"/>
              </w:rPr>
              <w:t>Q</w:t>
            </w:r>
            <w:r w:rsidR="005F699C">
              <w:rPr>
                <w:color w:val="191919" w:themeColor="background2" w:themeShade="1A"/>
              </w:rPr>
              <w:t>uant</w:t>
            </w:r>
            <w:proofErr w:type="spellEnd"/>
            <w:r w:rsidR="005F699C">
              <w:rPr>
                <w:color w:val="191919" w:themeColor="background2" w:themeShade="1A"/>
              </w:rPr>
              <w:t>.</w:t>
            </w:r>
          </w:p>
        </w:tc>
        <w:tc>
          <w:tcPr>
            <w:tcW w:w="1431" w:type="dxa"/>
            <w:shd w:val="clear" w:color="auto" w:fill="F8F8F8" w:themeFill="background2"/>
          </w:tcPr>
          <w:p w:rsidR="00486950" w:rsidRDefault="005F699C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Valor</w:t>
            </w:r>
          </w:p>
        </w:tc>
        <w:tc>
          <w:tcPr>
            <w:tcW w:w="1944" w:type="dxa"/>
            <w:shd w:val="clear" w:color="auto" w:fill="F8F8F8" w:themeFill="background2"/>
          </w:tcPr>
          <w:p w:rsidR="00486950" w:rsidRDefault="00486950" w:rsidP="005F699C">
            <w:pPr>
              <w:jc w:val="center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OBS</w:t>
            </w:r>
            <w:r w:rsidR="00674027">
              <w:rPr>
                <w:color w:val="191919" w:themeColor="background2" w:themeShade="1A"/>
              </w:rPr>
              <w:t>.</w:t>
            </w:r>
          </w:p>
        </w:tc>
      </w:tr>
      <w:tr w:rsidR="005F699C" w:rsidTr="005F699C">
        <w:tc>
          <w:tcPr>
            <w:tcW w:w="562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5F699C">
        <w:tc>
          <w:tcPr>
            <w:tcW w:w="562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486950" w:rsidRDefault="00486950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5F699C">
        <w:tc>
          <w:tcPr>
            <w:tcW w:w="562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5F699C">
        <w:tc>
          <w:tcPr>
            <w:tcW w:w="562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3969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830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431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  <w:tc>
          <w:tcPr>
            <w:tcW w:w="1944" w:type="dxa"/>
          </w:tcPr>
          <w:p w:rsidR="002671DC" w:rsidRDefault="002671DC" w:rsidP="00070404">
            <w:pPr>
              <w:rPr>
                <w:color w:val="191919" w:themeColor="background2" w:themeShade="1A"/>
              </w:rPr>
            </w:pPr>
          </w:p>
        </w:tc>
      </w:tr>
      <w:tr w:rsidR="005F699C" w:rsidTr="00EC7AE9">
        <w:tc>
          <w:tcPr>
            <w:tcW w:w="7792" w:type="dxa"/>
            <w:gridSpan w:val="4"/>
          </w:tcPr>
          <w:p w:rsidR="005F699C" w:rsidRDefault="005F699C" w:rsidP="005F699C">
            <w:pPr>
              <w:jc w:val="right"/>
              <w:rPr>
                <w:color w:val="191919" w:themeColor="background2" w:themeShade="1A"/>
              </w:rPr>
            </w:pPr>
            <w:r>
              <w:rPr>
                <w:color w:val="191919" w:themeColor="background2" w:themeShade="1A"/>
              </w:rPr>
              <w:t>Custo final:</w:t>
            </w:r>
          </w:p>
        </w:tc>
        <w:tc>
          <w:tcPr>
            <w:tcW w:w="1944" w:type="dxa"/>
          </w:tcPr>
          <w:p w:rsidR="005F699C" w:rsidRDefault="005F699C" w:rsidP="00070404">
            <w:pPr>
              <w:rPr>
                <w:color w:val="191919" w:themeColor="background2" w:themeShade="1A"/>
              </w:rPr>
            </w:pPr>
          </w:p>
        </w:tc>
      </w:tr>
    </w:tbl>
    <w:p w:rsidR="00486950" w:rsidRPr="00674027" w:rsidRDefault="00674027" w:rsidP="00674027">
      <w:pPr>
        <w:rPr>
          <w:color w:val="191919" w:themeColor="background2" w:themeShade="1A"/>
        </w:rPr>
      </w:pPr>
      <w:r w:rsidRPr="00674027">
        <w:rPr>
          <w:color w:val="191919" w:themeColor="background2" w:themeShade="1A"/>
        </w:rPr>
        <w:t>*</w:t>
      </w:r>
      <w:r>
        <w:rPr>
          <w:color w:val="191919" w:themeColor="background2" w:themeShade="1A"/>
        </w:rPr>
        <w:t xml:space="preserve"> </w:t>
      </w:r>
      <w:r w:rsidRPr="00674027">
        <w:rPr>
          <w:color w:val="191919" w:themeColor="background2" w:themeShade="1A"/>
        </w:rPr>
        <w:t>Todos os produtos/serviços listados devem ser comprovados nos quadros abaixo</w:t>
      </w:r>
      <w:r w:rsidR="00505280">
        <w:rPr>
          <w:color w:val="191919" w:themeColor="background2" w:themeShade="1A"/>
        </w:rPr>
        <w:t>.</w:t>
      </w:r>
    </w:p>
    <w:p w:rsidR="00070404" w:rsidRPr="004F345D" w:rsidRDefault="002671DC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 xml:space="preserve">COMPROVANTE </w:t>
      </w:r>
      <w:r w:rsidR="00674027">
        <w:rPr>
          <w:rFonts w:eastAsia="MS Mincho"/>
          <w:b/>
          <w:color w:val="191919" w:themeColor="background2" w:themeShade="1A"/>
          <w:lang w:val="pt-BR"/>
        </w:rPr>
        <w:t xml:space="preserve">DE </w:t>
      </w:r>
      <w:r>
        <w:rPr>
          <w:rFonts w:eastAsia="MS Mincho"/>
          <w:b/>
          <w:color w:val="191919" w:themeColor="background2" w:themeShade="1A"/>
          <w:lang w:val="pt-BR"/>
        </w:rPr>
        <w:t>GASTOS</w:t>
      </w:r>
      <w:r w:rsidR="00674027">
        <w:rPr>
          <w:rFonts w:eastAsia="MS Mincho"/>
          <w:b/>
          <w:color w:val="191919" w:themeColor="background2" w:themeShade="1A"/>
          <w:lang w:val="pt-BR"/>
        </w:rPr>
        <w:t xml:space="preserve"> – NOTAS FISCAIS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E95E06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896510073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74027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591746246"/>
                <w:showingPlcHdr/>
                <w:picture/>
              </w:sdtPr>
              <w:sdtEndPr/>
              <w:sdtContent>
                <w:r w:rsidR="00674027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4F54E8A3" wp14:editId="076D92BB">
                      <wp:extent cx="1475926" cy="1133886"/>
                      <wp:effectExtent l="0" t="0" r="0" b="9525"/>
                      <wp:docPr id="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665777488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8754315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 xml:space="preserve">COMPROVANTE DE GASTOS </w:t>
      </w:r>
      <w:r w:rsidR="00674027">
        <w:rPr>
          <w:rFonts w:eastAsia="MS Mincho"/>
          <w:b/>
          <w:color w:val="191919" w:themeColor="background2" w:themeShade="1A"/>
          <w:lang w:val="pt-BR"/>
        </w:rPr>
        <w:t>- DECLARAÇÕES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E95E06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1084335635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824497156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539495803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8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233771089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19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674027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lastRenderedPageBreak/>
        <w:t>LISTAS DE PRESENÇA (QUANDO HOUVER)</w:t>
      </w:r>
      <w:r w:rsidR="00070404" w:rsidRPr="004F345D">
        <w:rPr>
          <w:rFonts w:eastAsia="MS Mincho"/>
          <w:b/>
          <w:color w:val="191919" w:themeColor="background2" w:themeShade="1A"/>
          <w:lang w:val="pt-BR"/>
        </w:rPr>
        <w:t xml:space="preserve"> 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070404" w:rsidRPr="00070404" w:rsidRDefault="00E95E06" w:rsidP="00610B4F">
            <w:pPr>
              <w:spacing w:after="160"/>
              <w:jc w:val="center"/>
              <w:rPr>
                <w:color w:val="191919" w:themeColor="background2" w:themeShade="1A"/>
              </w:rPr>
            </w:pPr>
            <w:sdt>
              <w:sdtPr>
                <w:rPr>
                  <w:color w:val="191919" w:themeColor="background2" w:themeShade="1A"/>
                </w:rPr>
                <w:id w:val="-26407651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525129636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281041385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0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502097959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1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070404" w:rsidRPr="004F345D" w:rsidRDefault="00674027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IMAGENS DA EXECUÇÃO EVENTO/PROJETO/ATIVIDADE</w:t>
      </w:r>
    </w:p>
    <w:tbl>
      <w:tblPr>
        <w:tblStyle w:val="TabeladeGrade1Clara-nfase6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bottom"/>
          </w:tcPr>
          <w:p w:rsidR="00070404" w:rsidRPr="00070404" w:rsidRDefault="00E95E06" w:rsidP="00610B4F">
            <w:pPr>
              <w:spacing w:after="160"/>
              <w:jc w:val="center"/>
              <w:rPr>
                <w:color w:val="191919" w:themeColor="background2" w:themeShade="1A"/>
                <w:lang w:val="pt-BR"/>
              </w:rPr>
            </w:pPr>
            <w:sdt>
              <w:sdtPr>
                <w:rPr>
                  <w:color w:val="191919" w:themeColor="background2" w:themeShade="1A"/>
                </w:rPr>
                <w:id w:val="2070139329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070404" w:rsidRPr="00070404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802360151"/>
                <w:showingPlcHdr/>
                <w:picture/>
              </w:sdtPr>
              <w:sdtEndPr/>
              <w:sdtContent>
                <w:r w:rsidR="00070404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7C2C7BAF" wp14:editId="5191E69A">
                      <wp:extent cx="1475926" cy="1133886"/>
                      <wp:effectExtent l="0" t="0" r="0" b="9525"/>
                      <wp:docPr id="1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1965740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143551559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722717565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4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656228389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1385634892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B7198">
              <w:rPr>
                <w:color w:val="191919" w:themeColor="background2" w:themeShade="1A"/>
              </w:rPr>
              <w:t xml:space="preserve"> </w:t>
            </w:r>
            <w:sdt>
              <w:sdtPr>
                <w:rPr>
                  <w:color w:val="191919" w:themeColor="background2" w:themeShade="1A"/>
                </w:rPr>
                <w:id w:val="-653980191"/>
                <w:showingPlcHdr/>
                <w:picture/>
              </w:sdtPr>
              <w:sdtContent>
                <w:r w:rsidR="003B7198" w:rsidRPr="00070404">
                  <w:rPr>
                    <w:noProof/>
                    <w:color w:val="191919" w:themeColor="background2" w:themeShade="1A"/>
                    <w:lang w:val="pt-BR" w:eastAsia="pt-BR"/>
                  </w:rPr>
                  <w:drawing>
                    <wp:inline distT="0" distB="0" distL="0" distR="0" wp14:anchorId="5E5B98EE" wp14:editId="7B06C909">
                      <wp:extent cx="1475926" cy="1133886"/>
                      <wp:effectExtent l="0" t="0" r="0" b="9525"/>
                      <wp:docPr id="27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5926" cy="1133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bookmarkStart w:id="0" w:name="_GoBack"/>
        <w:bookmarkEnd w:id="0"/>
      </w:tr>
    </w:tbl>
    <w:p w:rsidR="00236F87" w:rsidRDefault="00236F87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</w:p>
    <w:p w:rsidR="00070404" w:rsidRPr="004F345D" w:rsidRDefault="00674027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>
        <w:rPr>
          <w:rFonts w:eastAsia="MS Mincho"/>
          <w:b/>
          <w:color w:val="191919" w:themeColor="background2" w:themeShade="1A"/>
          <w:lang w:val="pt-BR"/>
        </w:rPr>
        <w:t>RELATÓRIO DESCRITIVO DO EVENTO/PROJETO/ATIVIDADE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color w:val="191919" w:themeColor="background2" w:themeShade="1A"/>
                <w:sz w:val="20"/>
                <w:szCs w:val="20"/>
              </w:rPr>
              <w:id w:val="2096206248"/>
              <w:placeholder>
                <w:docPart w:val="245228D519C84443854D1B43A0A1EB54"/>
              </w:placeholder>
            </w:sdtPr>
            <w:sdtEndPr/>
            <w:sdtContent>
              <w:p w:rsidR="00070404" w:rsidRPr="00070404" w:rsidRDefault="00674027" w:rsidP="005F699C">
                <w:pPr>
                  <w:jc w:val="both"/>
                  <w:rPr>
                    <w:color w:val="191919" w:themeColor="background2" w:themeShade="1A"/>
                  </w:rPr>
                </w:pPr>
                <w:r w:rsidRPr="00505280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DESCRIÇÃO DA EXECUÇÃO, DESDOBRAMENTOS, IDENTIFICAÇÃO DE DIF</w:t>
                </w:r>
                <w:r w:rsidR="005F699C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ICULDADES, RESULTADOS OBTIDOS.</w:t>
                </w:r>
              </w:p>
            </w:sdtContent>
          </w:sdt>
        </w:tc>
      </w:tr>
    </w:tbl>
    <w:p w:rsidR="00236F87" w:rsidRDefault="00236F87" w:rsidP="00070404">
      <w:pPr>
        <w:pStyle w:val="Ttulo2"/>
        <w:rPr>
          <w:rFonts w:eastAsia="MS Mincho"/>
          <w:b/>
          <w:color w:val="191919" w:themeColor="background2" w:themeShade="1A"/>
          <w:lang w:val="pt-BR"/>
        </w:rPr>
      </w:pPr>
    </w:p>
    <w:p w:rsidR="00070404" w:rsidRPr="004F345D" w:rsidRDefault="00070404" w:rsidP="00070404">
      <w:pPr>
        <w:pStyle w:val="Ttulo2"/>
        <w:rPr>
          <w:rFonts w:ascii="Arial" w:hAnsi="Arial"/>
          <w:b/>
          <w:color w:val="191919" w:themeColor="background2" w:themeShade="1A"/>
          <w:lang w:val="pt-BR"/>
        </w:rPr>
      </w:pPr>
      <w:r w:rsidRPr="004F345D">
        <w:rPr>
          <w:rFonts w:eastAsia="MS Mincho"/>
          <w:b/>
          <w:color w:val="191919" w:themeColor="background2" w:themeShade="1A"/>
          <w:lang w:val="pt-BR"/>
        </w:rPr>
        <w:t>OBSERVAÇÕES</w:t>
      </w:r>
    </w:p>
    <w:tbl>
      <w:tblPr>
        <w:tblStyle w:val="TabeladeGrade1Clara-nfase6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070404" w:rsidRPr="00070404" w:rsidTr="00070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sdt>
            <w:sdtPr>
              <w:rPr>
                <w:color w:val="191919" w:themeColor="background2" w:themeShade="1A"/>
                <w:sz w:val="20"/>
                <w:szCs w:val="20"/>
              </w:rPr>
              <w:id w:val="-19784255"/>
              <w:placeholder>
                <w:docPart w:val="6D8A902365034AB48664667FFCD46873"/>
              </w:placeholder>
            </w:sdtPr>
            <w:sdtEndPr/>
            <w:sdtContent>
              <w:p w:rsidR="00070404" w:rsidRPr="00070404" w:rsidRDefault="00674027" w:rsidP="005F699C">
                <w:pPr>
                  <w:rPr>
                    <w:b w:val="0"/>
                    <w:color w:val="191919" w:themeColor="background2" w:themeShade="1A"/>
                    <w:sz w:val="20"/>
                    <w:szCs w:val="20"/>
                  </w:rPr>
                </w:pPr>
                <w:r w:rsidRPr="00505280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SUGESTÕES, RECLAMAÇOES, ID</w:t>
                </w:r>
                <w:r w:rsidR="005F699C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E</w:t>
                </w:r>
                <w:r w:rsidRPr="00505280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IAS, PONTUAÇÕES AC</w:t>
                </w:r>
                <w:r w:rsidR="005F699C">
                  <w:rPr>
                    <w:b w:val="0"/>
                    <w:color w:val="191919" w:themeColor="background2" w:themeShade="1A"/>
                    <w:sz w:val="20"/>
                    <w:szCs w:val="20"/>
                  </w:rPr>
                  <w:t>ERCA DA ATIVIDADE E/OU EDITAL, DENTRE OUTROS.</w:t>
                </w:r>
              </w:p>
            </w:sdtContent>
          </w:sdt>
        </w:tc>
      </w:tr>
    </w:tbl>
    <w:p w:rsidR="00236F87" w:rsidRDefault="00236F87" w:rsidP="005F699C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i/>
          <w:color w:val="0D0D0D" w:themeColor="text1" w:themeTint="F2"/>
        </w:rPr>
      </w:pPr>
    </w:p>
    <w:p w:rsidR="005F699C" w:rsidRPr="00D169A4" w:rsidRDefault="005F699C" w:rsidP="005F699C">
      <w:pPr>
        <w:autoSpaceDE w:val="0"/>
        <w:autoSpaceDN w:val="0"/>
        <w:adjustRightInd w:val="0"/>
        <w:spacing w:line="360" w:lineRule="auto"/>
        <w:jc w:val="right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i/>
          <w:color w:val="0D0D0D" w:themeColor="text1" w:themeTint="F2"/>
        </w:rPr>
        <w:t>__________________, ______de _____________de 2018.</w:t>
      </w:r>
    </w:p>
    <w:p w:rsidR="005F699C" w:rsidRPr="00D169A4" w:rsidRDefault="005F699C" w:rsidP="005F699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color w:val="0D0D0D" w:themeColor="text1" w:themeTint="F2"/>
        </w:rPr>
        <w:t>_________________________________________________</w:t>
      </w:r>
    </w:p>
    <w:p w:rsidR="002D381A" w:rsidRPr="00236F87" w:rsidRDefault="005F699C" w:rsidP="00236F8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color w:val="0D0D0D" w:themeColor="text1" w:themeTint="F2"/>
        </w:rPr>
      </w:pPr>
      <w:r w:rsidRPr="00D169A4">
        <w:rPr>
          <w:rFonts w:asciiTheme="majorHAnsi" w:hAnsiTheme="majorHAnsi" w:cs="Arial"/>
          <w:color w:val="0D0D0D" w:themeColor="text1" w:themeTint="F2"/>
        </w:rPr>
        <w:t>Assinatura do/a estudante</w:t>
      </w:r>
      <w:r>
        <w:rPr>
          <w:rFonts w:asciiTheme="majorHAnsi" w:hAnsiTheme="majorHAnsi" w:cs="Arial"/>
          <w:color w:val="0D0D0D" w:themeColor="text1" w:themeTint="F2"/>
        </w:rPr>
        <w:t xml:space="preserve"> proponente</w:t>
      </w:r>
    </w:p>
    <w:sectPr w:rsidR="002D381A" w:rsidRPr="00236F87" w:rsidSect="002D381A">
      <w:headerReference w:type="defaul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06" w:rsidRDefault="00E95E06">
      <w:pPr>
        <w:spacing w:after="0" w:line="240" w:lineRule="auto"/>
      </w:pPr>
      <w:r>
        <w:separator/>
      </w:r>
    </w:p>
  </w:endnote>
  <w:endnote w:type="continuationSeparator" w:id="0">
    <w:p w:rsidR="00E95E06" w:rsidRDefault="00E9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:rsidR="00F45420" w:rsidRDefault="00F45420" w:rsidP="006515E8"/>
      </w:tc>
    </w:tr>
  </w:tbl>
  <w:p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06" w:rsidRDefault="00E95E06">
      <w:pPr>
        <w:spacing w:after="0" w:line="240" w:lineRule="auto"/>
      </w:pPr>
      <w:r>
        <w:separator/>
      </w:r>
    </w:p>
  </w:footnote>
  <w:footnote w:type="continuationSeparator" w:id="0">
    <w:p w:rsidR="00E95E06" w:rsidRDefault="00E9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200" w:type="pct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8679"/>
      <w:gridCol w:w="150"/>
      <w:gridCol w:w="159"/>
      <w:gridCol w:w="1148"/>
    </w:tblGrid>
    <w:tr w:rsidR="002D381A" w:rsidRPr="003D0FBD" w:rsidTr="00614CF3">
      <w:trPr>
        <w:trHeight w:val="1020"/>
        <w:tblHeader/>
      </w:trPr>
      <w:tc>
        <w:tcPr>
          <w:tcW w:w="7739" w:type="dxa"/>
          <w:shd w:val="clear" w:color="auto" w:fill="F8F8F8" w:themeFill="background2"/>
          <w:tcMar>
            <w:left w:w="360" w:type="dxa"/>
          </w:tcMar>
          <w:vAlign w:val="center"/>
        </w:tcPr>
        <w:p w:rsidR="002D381A" w:rsidRPr="00EB7EAB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1839889435"/>
            <w:placeholder>
              <w:docPart w:val="BC754DFA08F64C87986E715A3B4923E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2D381A" w:rsidRPr="00EB7EAB" w:rsidRDefault="002D381A" w:rsidP="002D381A">
              <w:pPr>
                <w:pStyle w:val="Ttulo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505280" w:rsidRDefault="002D381A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PRÓ-REITORIA DE SUSTENTABILIDADE E INTEGRAÇÃO SOCIAL</w:t>
          </w:r>
        </w:p>
        <w:p w:rsidR="000F7B18" w:rsidRPr="00505280" w:rsidRDefault="000F7B18" w:rsidP="002D381A">
          <w:pPr>
            <w:pStyle w:val="Endereodoremetente"/>
            <w:rPr>
              <w:color w:val="404040" w:themeColor="text1" w:themeTint="BF"/>
              <w:lang w:val="pt-BR"/>
            </w:rPr>
          </w:pPr>
          <w:r>
            <w:rPr>
              <w:color w:val="404040" w:themeColor="text1" w:themeTint="BF"/>
              <w:lang w:val="pt-BR"/>
            </w:rPr>
            <w:t>COORDENAÇÃO DE QUALIDADE DE VIDA</w:t>
          </w:r>
        </w:p>
      </w:tc>
      <w:tc>
        <w:tcPr>
          <w:tcW w:w="134" w:type="dxa"/>
          <w:shd w:val="clear" w:color="auto" w:fill="DDDDDD" w:themeFill="accent1"/>
          <w:vAlign w:val="center"/>
        </w:tcPr>
        <w:p w:rsidR="002D381A" w:rsidRPr="003D0FBD" w:rsidRDefault="002D381A" w:rsidP="002D381A"/>
      </w:tc>
      <w:tc>
        <w:tcPr>
          <w:tcW w:w="142" w:type="dxa"/>
          <w:shd w:val="clear" w:color="auto" w:fill="B2B2B2" w:themeFill="accent2"/>
          <w:vAlign w:val="center"/>
        </w:tcPr>
        <w:p w:rsidR="002D381A" w:rsidRPr="003D0FBD" w:rsidRDefault="002D381A" w:rsidP="002D381A"/>
      </w:tc>
      <w:tc>
        <w:tcPr>
          <w:tcW w:w="1024" w:type="dxa"/>
          <w:shd w:val="clear" w:color="auto" w:fill="002878"/>
          <w:vAlign w:val="center"/>
        </w:tcPr>
        <w:p w:rsidR="002D381A" w:rsidRPr="003D0FBD" w:rsidRDefault="002D381A" w:rsidP="002D381A">
          <w:r>
            <w:rPr>
              <w:noProof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1BB6471F" wp14:editId="3AD31DE5">
                <wp:simplePos x="0" y="0"/>
                <wp:positionH relativeFrom="column">
                  <wp:posOffset>62865</wp:posOffset>
                </wp:positionH>
                <wp:positionV relativeFrom="paragraph">
                  <wp:posOffset>-635</wp:posOffset>
                </wp:positionV>
                <wp:extent cx="537210" cy="51879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D72FF"/>
    <w:multiLevelType w:val="hybridMultilevel"/>
    <w:tmpl w:val="60DC4AE6"/>
    <w:lvl w:ilvl="0" w:tplc="8D7691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70404"/>
    <w:rsid w:val="000757A2"/>
    <w:rsid w:val="0007633E"/>
    <w:rsid w:val="000A488A"/>
    <w:rsid w:val="000D0599"/>
    <w:rsid w:val="000D2A4E"/>
    <w:rsid w:val="000F7B18"/>
    <w:rsid w:val="00101C9D"/>
    <w:rsid w:val="00115A11"/>
    <w:rsid w:val="00135C5E"/>
    <w:rsid w:val="0015525C"/>
    <w:rsid w:val="00156EF1"/>
    <w:rsid w:val="001A4B18"/>
    <w:rsid w:val="001B16CA"/>
    <w:rsid w:val="001C0F43"/>
    <w:rsid w:val="001E2AD0"/>
    <w:rsid w:val="002229ED"/>
    <w:rsid w:val="00236F87"/>
    <w:rsid w:val="002671DC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B7198"/>
    <w:rsid w:val="003D0FBD"/>
    <w:rsid w:val="003F654F"/>
    <w:rsid w:val="003F737D"/>
    <w:rsid w:val="00401E15"/>
    <w:rsid w:val="0048078F"/>
    <w:rsid w:val="00480808"/>
    <w:rsid w:val="00486950"/>
    <w:rsid w:val="00490087"/>
    <w:rsid w:val="004B493C"/>
    <w:rsid w:val="004B5284"/>
    <w:rsid w:val="004C7B11"/>
    <w:rsid w:val="004D4877"/>
    <w:rsid w:val="004E6833"/>
    <w:rsid w:val="004F345D"/>
    <w:rsid w:val="00504361"/>
    <w:rsid w:val="00505280"/>
    <w:rsid w:val="005137E2"/>
    <w:rsid w:val="00521495"/>
    <w:rsid w:val="005469EF"/>
    <w:rsid w:val="00565E2F"/>
    <w:rsid w:val="00582449"/>
    <w:rsid w:val="005E5E2B"/>
    <w:rsid w:val="005F41CC"/>
    <w:rsid w:val="005F699C"/>
    <w:rsid w:val="00643682"/>
    <w:rsid w:val="006515E8"/>
    <w:rsid w:val="006632C7"/>
    <w:rsid w:val="00674027"/>
    <w:rsid w:val="006F1118"/>
    <w:rsid w:val="00741FDE"/>
    <w:rsid w:val="007A0103"/>
    <w:rsid w:val="007B1616"/>
    <w:rsid w:val="007C5C41"/>
    <w:rsid w:val="008252A8"/>
    <w:rsid w:val="00826CD7"/>
    <w:rsid w:val="008347EF"/>
    <w:rsid w:val="008A1F8F"/>
    <w:rsid w:val="00925F5D"/>
    <w:rsid w:val="009356DD"/>
    <w:rsid w:val="00946252"/>
    <w:rsid w:val="0098300D"/>
    <w:rsid w:val="00996F9E"/>
    <w:rsid w:val="009E37DE"/>
    <w:rsid w:val="009F0B81"/>
    <w:rsid w:val="00A04504"/>
    <w:rsid w:val="00A36F67"/>
    <w:rsid w:val="00AB1341"/>
    <w:rsid w:val="00AE267E"/>
    <w:rsid w:val="00AE46CA"/>
    <w:rsid w:val="00AF473A"/>
    <w:rsid w:val="00B128DA"/>
    <w:rsid w:val="00B14FCB"/>
    <w:rsid w:val="00B30F62"/>
    <w:rsid w:val="00B419AD"/>
    <w:rsid w:val="00B8163C"/>
    <w:rsid w:val="00B9569D"/>
    <w:rsid w:val="00BA04CC"/>
    <w:rsid w:val="00BF473C"/>
    <w:rsid w:val="00C364C7"/>
    <w:rsid w:val="00C43D00"/>
    <w:rsid w:val="00C5755F"/>
    <w:rsid w:val="00C62B67"/>
    <w:rsid w:val="00C9109A"/>
    <w:rsid w:val="00CB2712"/>
    <w:rsid w:val="00CD5E29"/>
    <w:rsid w:val="00CF6011"/>
    <w:rsid w:val="00D169A4"/>
    <w:rsid w:val="00D25C8E"/>
    <w:rsid w:val="00D30986"/>
    <w:rsid w:val="00D35E92"/>
    <w:rsid w:val="00D4190C"/>
    <w:rsid w:val="00D611FE"/>
    <w:rsid w:val="00D66811"/>
    <w:rsid w:val="00D755B3"/>
    <w:rsid w:val="00D906CA"/>
    <w:rsid w:val="00D95AE5"/>
    <w:rsid w:val="00D96AE9"/>
    <w:rsid w:val="00E06BBD"/>
    <w:rsid w:val="00E12DAB"/>
    <w:rsid w:val="00E156BA"/>
    <w:rsid w:val="00E232E1"/>
    <w:rsid w:val="00E54D41"/>
    <w:rsid w:val="00E63256"/>
    <w:rsid w:val="00E83BA4"/>
    <w:rsid w:val="00E95E06"/>
    <w:rsid w:val="00EB1088"/>
    <w:rsid w:val="00EB7100"/>
    <w:rsid w:val="00EB7EAB"/>
    <w:rsid w:val="00EE4599"/>
    <w:rsid w:val="00F07379"/>
    <w:rsid w:val="00F30102"/>
    <w:rsid w:val="00F353FD"/>
    <w:rsid w:val="00F4343E"/>
    <w:rsid w:val="00F45420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/>
  </w:style>
  <w:style w:type="paragraph" w:customStyle="1" w:styleId="Default">
    <w:name w:val="Default"/>
    <w:rsid w:val="00070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Textoalinhadoesquerda">
    <w:name w:val="Texto alinhado à esquerda"/>
    <w:basedOn w:val="Normal"/>
    <w:rsid w:val="00070404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070404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754DFA08F64C87986E715A3B492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D2A6C-986F-4CE5-A9C1-B665AD638958}"/>
      </w:docPartPr>
      <w:docPartBody>
        <w:p w:rsidR="004A4591" w:rsidRDefault="00D63448" w:rsidP="00D63448">
          <w:pPr>
            <w:pStyle w:val="BC754DFA08F64C87986E715A3B4923ED"/>
          </w:pPr>
          <w:r w:rsidRPr="00C9109A">
            <w:rPr>
              <w:lang w:bidi="pt-BR"/>
            </w:rPr>
            <w:t>Seu nome</w:t>
          </w:r>
        </w:p>
      </w:docPartBody>
    </w:docPart>
    <w:docPart>
      <w:docPartPr>
        <w:name w:val="D6711C8797EE43B3A6E0C5BA4165B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F52D6-424C-4CA7-AD1F-94EFB82015BC}"/>
      </w:docPartPr>
      <w:docPartBody>
        <w:p w:rsidR="004E4B61" w:rsidRDefault="00AB7ECD" w:rsidP="00AB7ECD">
          <w:pPr>
            <w:pStyle w:val="D6711C8797EE43B3A6E0C5BA4165B42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estudante]</w:t>
          </w:r>
        </w:p>
      </w:docPartBody>
    </w:docPart>
    <w:docPart>
      <w:docPartPr>
        <w:name w:val="4B2ED53EB62444E49E01E623E74DB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F805B-939B-4B6E-837E-8EF62384ECBC}"/>
      </w:docPartPr>
      <w:docPartBody>
        <w:p w:rsidR="004E4B61" w:rsidRDefault="00AB7ECD" w:rsidP="00AB7ECD">
          <w:pPr>
            <w:pStyle w:val="4B2ED53EB62444E49E01E623E74DB1955"/>
          </w:pPr>
          <w:r w:rsidRPr="00070404">
            <w:rPr>
              <w:color w:val="171717" w:themeColor="background2" w:themeShade="1A"/>
              <w:sz w:val="16"/>
              <w:lang w:val="pt-BR"/>
            </w:rPr>
            <w:t>[Matrícula]</w:t>
          </w:r>
        </w:p>
      </w:docPartBody>
    </w:docPart>
    <w:docPart>
      <w:docPartPr>
        <w:name w:val="33FB502EFA2E4F4DA6396635F85B0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99870-EC83-4C1A-95BA-2142CA784267}"/>
      </w:docPartPr>
      <w:docPartBody>
        <w:p w:rsidR="004E4B61" w:rsidRDefault="00AB7ECD" w:rsidP="00AB7ECD">
          <w:pPr>
            <w:pStyle w:val="33FB502EFA2E4F4DA6396635F85B0C2E5"/>
          </w:pPr>
          <w:r w:rsidRPr="00070404">
            <w:rPr>
              <w:color w:val="171717" w:themeColor="background2" w:themeShade="1A"/>
              <w:sz w:val="16"/>
              <w:lang w:val="pt-BR"/>
            </w:rPr>
            <w:t>[Campus/Cuni</w:t>
          </w:r>
          <w:r w:rsidRPr="00070404">
            <w:rPr>
              <w:rFonts w:hint="eastAsia"/>
              <w:color w:val="171717" w:themeColor="background2" w:themeShade="1A"/>
              <w:sz w:val="16"/>
              <w:lang w:val="pt-BR" w:eastAsia="ja-JP"/>
            </w:rPr>
            <w:t>]</w:t>
          </w:r>
        </w:p>
      </w:docPartBody>
    </w:docPart>
    <w:docPart>
      <w:docPartPr>
        <w:name w:val="3429B8C7EB5C43C1A01BE54E3B1909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89FE3-84A8-4F36-B000-F1A3D6F351A0}"/>
      </w:docPartPr>
      <w:docPartBody>
        <w:p w:rsidR="004E4B61" w:rsidRDefault="00AB7ECD" w:rsidP="00AB7ECD">
          <w:pPr>
            <w:pStyle w:val="3429B8C7EB5C43C1A01BE54E3B1909B6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[DDD - número ]</w:t>
          </w:r>
        </w:p>
      </w:docPartBody>
    </w:docPart>
    <w:docPart>
      <w:docPartPr>
        <w:name w:val="2B84D6180F4642728911C5A5ED001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A13CA-09B0-4A1C-A1B7-56EBD04475FA}"/>
      </w:docPartPr>
      <w:docPartBody>
        <w:p w:rsidR="004E4B61" w:rsidRDefault="00AB7ECD" w:rsidP="00AB7ECD">
          <w:pPr>
            <w:pStyle w:val="2B84D6180F4642728911C5A5ED0010D05"/>
          </w:pPr>
          <w:r w:rsidRPr="00070404">
            <w:rPr>
              <w:rStyle w:val="TextodoEspaoReservado"/>
              <w:color w:val="171717" w:themeColor="background2" w:themeShade="1A"/>
              <w:sz w:val="16"/>
              <w:lang w:val="pt-BR"/>
            </w:rPr>
            <w:t>[Nome do Evento]</w:t>
          </w:r>
        </w:p>
      </w:docPartBody>
    </w:docPart>
    <w:docPart>
      <w:docPartPr>
        <w:name w:val="245228D519C84443854D1B43A0A1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9E49F-7DC3-48BD-9252-AD0491D275E4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6D8A902365034AB48664667FFCD46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70C014-5678-46B9-964B-C33AC927DB98}"/>
      </w:docPartPr>
      <w:docPartBody>
        <w:p w:rsidR="00AB7ECD" w:rsidRPr="00070404" w:rsidRDefault="00AB7ECD" w:rsidP="00610B4F">
          <w:pPr>
            <w:rPr>
              <w:color w:val="171717" w:themeColor="background2" w:themeShade="1A"/>
            </w:rPr>
          </w:pPr>
          <w:r w:rsidRPr="00070404">
            <w:rPr>
              <w:color w:val="171717" w:themeColor="background2" w:themeShade="1A"/>
            </w:rPr>
            <w:t xml:space="preserve">           </w:t>
          </w:r>
        </w:p>
        <w:p w:rsidR="004E4B61" w:rsidRDefault="004E4B61"/>
      </w:docPartBody>
    </w:docPart>
    <w:docPart>
      <w:docPartPr>
        <w:name w:val="CB2D27C64D784EF5B43B581EBAA8CA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4B9EC5-312C-48F5-B204-AAD38656CD0E}"/>
      </w:docPartPr>
      <w:docPartBody>
        <w:p w:rsidR="008943E2" w:rsidRDefault="00AB65B4" w:rsidP="00AB65B4">
          <w:pPr>
            <w:pStyle w:val="CB2D27C64D784EF5B43B581EBAA8CAF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3763DF"/>
    <w:rsid w:val="003D69AF"/>
    <w:rsid w:val="0047662B"/>
    <w:rsid w:val="004A4591"/>
    <w:rsid w:val="004E4B61"/>
    <w:rsid w:val="004E72E4"/>
    <w:rsid w:val="00623014"/>
    <w:rsid w:val="00665F6D"/>
    <w:rsid w:val="006E7C50"/>
    <w:rsid w:val="00741F59"/>
    <w:rsid w:val="00783B2C"/>
    <w:rsid w:val="008943E2"/>
    <w:rsid w:val="008B5DCB"/>
    <w:rsid w:val="00961E09"/>
    <w:rsid w:val="00A54D48"/>
    <w:rsid w:val="00A92AB8"/>
    <w:rsid w:val="00AB65B4"/>
    <w:rsid w:val="00AB7ECD"/>
    <w:rsid w:val="00B106F1"/>
    <w:rsid w:val="00B62836"/>
    <w:rsid w:val="00BE4CAD"/>
    <w:rsid w:val="00C332E7"/>
    <w:rsid w:val="00D63448"/>
    <w:rsid w:val="00DA7155"/>
    <w:rsid w:val="00E5017C"/>
    <w:rsid w:val="00EE41C5"/>
    <w:rsid w:val="00F12A9F"/>
    <w:rsid w:val="00F532F9"/>
    <w:rsid w:val="00F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B65B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D6711C8797EE43B3A6E0C5BA4165B426">
    <w:name w:val="D6711C8797EE43B3A6E0C5BA4165B426"/>
    <w:rsid w:val="00AB7ECD"/>
  </w:style>
  <w:style w:type="paragraph" w:customStyle="1" w:styleId="4B2ED53EB62444E49E01E623E74DB195">
    <w:name w:val="4B2ED53EB62444E49E01E623E74DB195"/>
    <w:rsid w:val="00AB7ECD"/>
  </w:style>
  <w:style w:type="paragraph" w:customStyle="1" w:styleId="33FB502EFA2E4F4DA6396635F85B0C2E">
    <w:name w:val="33FB502EFA2E4F4DA6396635F85B0C2E"/>
    <w:rsid w:val="00AB7ECD"/>
  </w:style>
  <w:style w:type="paragraph" w:customStyle="1" w:styleId="3429B8C7EB5C43C1A01BE54E3B1909B6">
    <w:name w:val="3429B8C7EB5C43C1A01BE54E3B1909B6"/>
    <w:rsid w:val="00AB7ECD"/>
  </w:style>
  <w:style w:type="paragraph" w:customStyle="1" w:styleId="2B84D6180F4642728911C5A5ED0010D0">
    <w:name w:val="2B84D6180F4642728911C5A5ED0010D0"/>
    <w:rsid w:val="00AB7ECD"/>
  </w:style>
  <w:style w:type="paragraph" w:customStyle="1" w:styleId="E5B96B51F37E4D3FB408B0C92851FCFF">
    <w:name w:val="E5B96B51F37E4D3FB408B0C92851FCFF"/>
    <w:rsid w:val="00AB7ECD"/>
  </w:style>
  <w:style w:type="paragraph" w:customStyle="1" w:styleId="5A07E11F839849F6A0E14123E319241A">
    <w:name w:val="5A07E11F839849F6A0E14123E319241A"/>
    <w:rsid w:val="00AB7ECD"/>
  </w:style>
  <w:style w:type="paragraph" w:customStyle="1" w:styleId="9C0D0B4D2FA546D098820AC3FEDB68E5">
    <w:name w:val="9C0D0B4D2FA546D098820AC3FEDB68E5"/>
    <w:rsid w:val="00AB7ECD"/>
  </w:style>
  <w:style w:type="paragraph" w:customStyle="1" w:styleId="C2E7C74E88234C03806EA8F45A6835E9">
    <w:name w:val="C2E7C74E88234C03806EA8F45A6835E9"/>
    <w:rsid w:val="00AB7ECD"/>
  </w:style>
  <w:style w:type="paragraph" w:customStyle="1" w:styleId="5EDB10885EBB41A3828411AC567B15A1">
    <w:name w:val="5EDB10885EBB41A3828411AC567B15A1"/>
    <w:rsid w:val="00AB7ECD"/>
  </w:style>
  <w:style w:type="paragraph" w:customStyle="1" w:styleId="D6711C8797EE43B3A6E0C5BA4165B4261">
    <w:name w:val="D6711C8797EE43B3A6E0C5BA4165B42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1">
    <w:name w:val="4B2ED53EB62444E49E01E623E74DB195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1">
    <w:name w:val="33FB502EFA2E4F4DA6396635F85B0C2E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1">
    <w:name w:val="3429B8C7EB5C43C1A01BE54E3B1909B6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1">
    <w:name w:val="2B84D6180F4642728911C5A5ED0010D01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1">
    <w:name w:val="E5B96B51F37E4D3FB408B0C92851FCFF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1">
    <w:name w:val="9C0D0B4D2FA546D098820AC3FEDB68E5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2">
    <w:name w:val="D6711C8797EE43B3A6E0C5BA4165B42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2">
    <w:name w:val="4B2ED53EB62444E49E01E623E74DB195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2">
    <w:name w:val="33FB502EFA2E4F4DA6396635F85B0C2E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2">
    <w:name w:val="3429B8C7EB5C43C1A01BE54E3B1909B6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2">
    <w:name w:val="2B84D6180F4642728911C5A5ED0010D02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2">
    <w:name w:val="E5B96B51F37E4D3FB408B0C92851FCFF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1">
    <w:name w:val="5A07E11F839849F6A0E14123E319241A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2">
    <w:name w:val="9C0D0B4D2FA546D098820AC3FEDB68E5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1">
    <w:name w:val="C2E7C74E88234C03806EA8F45A6835E9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1">
    <w:name w:val="5EDB10885EBB41A3828411AC567B15A11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3">
    <w:name w:val="D6711C8797EE43B3A6E0C5BA4165B42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3">
    <w:name w:val="4B2ED53EB62444E49E01E623E74DB195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3">
    <w:name w:val="33FB502EFA2E4F4DA6396635F85B0C2E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3">
    <w:name w:val="3429B8C7EB5C43C1A01BE54E3B1909B6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3">
    <w:name w:val="2B84D6180F4642728911C5A5ED0010D03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3">
    <w:name w:val="E5B96B51F37E4D3FB408B0C92851FCFF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2">
    <w:name w:val="5A07E11F839849F6A0E14123E319241A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3">
    <w:name w:val="9C0D0B4D2FA546D098820AC3FEDB68E5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2">
    <w:name w:val="C2E7C74E88234C03806EA8F45A6835E9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2">
    <w:name w:val="5EDB10885EBB41A3828411AC567B15A12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4">
    <w:name w:val="D6711C8797EE43B3A6E0C5BA4165B42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4">
    <w:name w:val="4B2ED53EB62444E49E01E623E74DB195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4">
    <w:name w:val="33FB502EFA2E4F4DA6396635F85B0C2E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4">
    <w:name w:val="3429B8C7EB5C43C1A01BE54E3B1909B6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4">
    <w:name w:val="2B84D6180F4642728911C5A5ED0010D04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4">
    <w:name w:val="E5B96B51F37E4D3FB408B0C92851FCFF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3">
    <w:name w:val="5A07E11F839849F6A0E14123E319241A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4">
    <w:name w:val="9C0D0B4D2FA546D098820AC3FEDB68E5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3">
    <w:name w:val="C2E7C74E88234C03806EA8F45A6835E9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3">
    <w:name w:val="5EDB10885EBB41A3828411AC567B15A13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6711C8797EE43B3A6E0C5BA4165B4265">
    <w:name w:val="D6711C8797EE43B3A6E0C5BA4165B42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4B2ED53EB62444E49E01E623E74DB1955">
    <w:name w:val="4B2ED53EB62444E49E01E623E74DB195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3FB502EFA2E4F4DA6396635F85B0C2E5">
    <w:name w:val="33FB502EFA2E4F4DA6396635F85B0C2E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3429B8C7EB5C43C1A01BE54E3B1909B65">
    <w:name w:val="3429B8C7EB5C43C1A01BE54E3B1909B6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2B84D6180F4642728911C5A5ED0010D05">
    <w:name w:val="2B84D6180F4642728911C5A5ED0010D05"/>
    <w:rsid w:val="00AB7ECD"/>
    <w:pPr>
      <w:spacing w:after="0" w:line="240" w:lineRule="atLeast"/>
    </w:pPr>
    <w:rPr>
      <w:rFonts w:eastAsia="MS Mincho" w:cs="Times New Roman"/>
      <w:sz w:val="14"/>
      <w:szCs w:val="16"/>
      <w:lang w:val="en-US" w:eastAsia="en-US"/>
    </w:rPr>
  </w:style>
  <w:style w:type="paragraph" w:customStyle="1" w:styleId="E5B96B51F37E4D3FB408B0C92851FCFF5">
    <w:name w:val="E5B96B51F37E4D3FB408B0C92851FCFF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A07E11F839849F6A0E14123E319241A4">
    <w:name w:val="5A07E11F839849F6A0E14123E319241A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C0D0B4D2FA546D098820AC3FEDB68E55">
    <w:name w:val="9C0D0B4D2FA546D098820AC3FEDB68E55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2E7C74E88234C03806EA8F45A6835E94">
    <w:name w:val="C2E7C74E88234C03806EA8F45A6835E9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EDB10885EBB41A3828411AC567B15A14">
    <w:name w:val="5EDB10885EBB41A3828411AC567B15A14"/>
    <w:rsid w:val="00AB7E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76FB32FE15C49AC90455C1706A5F077">
    <w:name w:val="376FB32FE15C49AC90455C1706A5F077"/>
    <w:rsid w:val="00EE41C5"/>
  </w:style>
  <w:style w:type="paragraph" w:customStyle="1" w:styleId="EFFD5DD3AE594E0C9E51ABD5B86E7979">
    <w:name w:val="EFFD5DD3AE594E0C9E51ABD5B86E7979"/>
    <w:rsid w:val="00EE41C5"/>
  </w:style>
  <w:style w:type="paragraph" w:customStyle="1" w:styleId="8476553FADA543D6A5F910ED87DB5EB8">
    <w:name w:val="8476553FADA543D6A5F910ED87DB5EB8"/>
    <w:rsid w:val="00EE41C5"/>
  </w:style>
  <w:style w:type="paragraph" w:customStyle="1" w:styleId="BA67095FBA5D4F3D94ABC894D7F63B41">
    <w:name w:val="BA67095FBA5D4F3D94ABC894D7F63B41"/>
    <w:rsid w:val="00EE41C5"/>
  </w:style>
  <w:style w:type="paragraph" w:customStyle="1" w:styleId="3B04A1460C2E48C8B2B73FF97D200A8A">
    <w:name w:val="3B04A1460C2E48C8B2B73FF97D200A8A"/>
    <w:rsid w:val="00EE41C5"/>
  </w:style>
  <w:style w:type="paragraph" w:customStyle="1" w:styleId="B73057E7C34A425CA8B5FE102D541886">
    <w:name w:val="B73057E7C34A425CA8B5FE102D541886"/>
    <w:rsid w:val="00EE41C5"/>
  </w:style>
  <w:style w:type="paragraph" w:customStyle="1" w:styleId="41172E98013748CDBA8020097A2FC888">
    <w:name w:val="41172E98013748CDBA8020097A2FC888"/>
    <w:rsid w:val="00EE41C5"/>
  </w:style>
  <w:style w:type="paragraph" w:customStyle="1" w:styleId="235B4474B2524405BC39B0C91442D5E5">
    <w:name w:val="235B4474B2524405BC39B0C91442D5E5"/>
    <w:rsid w:val="00EE41C5"/>
  </w:style>
  <w:style w:type="paragraph" w:customStyle="1" w:styleId="8A537BB1218E43D7B897B3F44179EDAB">
    <w:name w:val="8A537BB1218E43D7B897B3F44179EDAB"/>
    <w:rsid w:val="00EE41C5"/>
  </w:style>
  <w:style w:type="paragraph" w:customStyle="1" w:styleId="D954807B19504048A0BA3F3039A1F3D9">
    <w:name w:val="D954807B19504048A0BA3F3039A1F3D9"/>
    <w:rsid w:val="00EE41C5"/>
  </w:style>
  <w:style w:type="paragraph" w:customStyle="1" w:styleId="9E9F62C89A484BF6996326A50B13C5A5">
    <w:name w:val="9E9F62C89A484BF6996326A50B13C5A5"/>
    <w:rsid w:val="00EE41C5"/>
  </w:style>
  <w:style w:type="paragraph" w:customStyle="1" w:styleId="CB2D27C64D784EF5B43B581EBAA8CAFF">
    <w:name w:val="CB2D27C64D784EF5B43B581EBAA8CAFF"/>
    <w:rsid w:val="00AB65B4"/>
  </w:style>
  <w:style w:type="paragraph" w:customStyle="1" w:styleId="F94CF25C08D044A1AE79ED9E840091E8">
    <w:name w:val="F94CF25C08D044A1AE79ED9E840091E8"/>
    <w:rsid w:val="00783B2C"/>
  </w:style>
  <w:style w:type="paragraph" w:customStyle="1" w:styleId="B6F2F6386A594C7FA0BE97F74A85E41C">
    <w:name w:val="B6F2F6386A594C7FA0BE97F74A85E41C"/>
    <w:rsid w:val="00783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0A1463F0-0E93-4D5E-B559-E723A4AF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50</TotalTime>
  <Pages>2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CAMILA CALHAU ANDRADE</cp:lastModifiedBy>
  <cp:revision>11</cp:revision>
  <cp:lastPrinted>2018-01-09T18:34:00Z</cp:lastPrinted>
  <dcterms:created xsi:type="dcterms:W3CDTF">2018-07-06T13:38:00Z</dcterms:created>
  <dcterms:modified xsi:type="dcterms:W3CDTF">2018-08-06T17:29:00Z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