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A11744" w:rsidRDefault="00F82151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auto"/>
          <w:kern w:val="28"/>
          <w:sz w:val="28"/>
          <w:szCs w:val="28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auto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sz w:val="18"/>
            <w:vertAlign w:val="superscript"/>
          </w:rPr>
        </w:sdtEndPr>
        <w:sdtContent>
          <w:r w:rsidR="00AE0880" w:rsidRPr="009A1FD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 xml:space="preserve">ANEXO </w:t>
          </w:r>
          <w:r w:rsidR="0060504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>C</w:t>
          </w:r>
          <w:r w:rsidR="00AE0880" w:rsidRPr="009A1FD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 xml:space="preserve"> – TERMO DE OUTORGA E ACEITAÇÃO</w:t>
          </w:r>
          <w:r w:rsidR="0060504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</w:t>
          </w:r>
          <w:r w:rsidR="00605048">
            <w:rPr>
              <w:rFonts w:ascii="Book Antiqua" w:eastAsia="Times New Roman" w:hAnsi="Book Antiqua" w:cs="Times New Roman"/>
              <w:b/>
              <w:color w:val="auto"/>
              <w:kern w:val="28"/>
              <w:sz w:val="18"/>
              <w:szCs w:val="28"/>
              <w:vertAlign w:val="superscript"/>
              <w:lang w:val="pt-BR" w:eastAsia="ja-JP"/>
            </w:rPr>
            <w:t>*</w:t>
          </w:r>
          <w:r w:rsidR="00605048" w:rsidRPr="00605048">
            <w:rPr>
              <w:rFonts w:ascii="Book Antiqua" w:eastAsia="Times New Roman" w:hAnsi="Book Antiqua" w:cs="Times New Roman"/>
              <w:b/>
              <w:color w:val="auto"/>
              <w:kern w:val="28"/>
              <w:szCs w:val="28"/>
              <w:vertAlign w:val="superscript"/>
              <w:lang w:val="pt-BR" w:eastAsia="ja-JP"/>
            </w:rPr>
            <w:t>Exclusivo para a/o proponente</w:t>
          </w:r>
        </w:sdtContent>
      </w:sdt>
      <w:r w:rsidR="00AE0880" w:rsidRPr="00605048">
        <w:rPr>
          <w:rFonts w:ascii="Book Antiqua" w:eastAsia="Times New Roman" w:hAnsi="Book Antiqua" w:cs="Times New Roman"/>
          <w:color w:val="auto"/>
          <w:kern w:val="28"/>
          <w:sz w:val="18"/>
          <w:szCs w:val="28"/>
          <w:vertAlign w:val="superscript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auto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7A0103" w:rsidRPr="00A11744" w:rsidRDefault="005F41CC" w:rsidP="001C0F43">
          <w:pPr>
            <w:spacing w:after="360" w:line="240" w:lineRule="auto"/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</w:pPr>
          <w:r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 xml:space="preserve">Edital </w:t>
          </w:r>
          <w:r w:rsidR="00C5755F"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 xml:space="preserve">Prosis </w:t>
          </w:r>
          <w:r w:rsidR="00A11744"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>1</w:t>
          </w:r>
          <w:r w:rsidR="007F7E52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>2</w:t>
          </w:r>
          <w:r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>/2018 –</w:t>
          </w:r>
          <w:r w:rsidR="009432F1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 xml:space="preserve"> </w:t>
          </w:r>
          <w:r w:rsidR="00A11744"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>UFSB</w:t>
          </w:r>
          <w:r w:rsidR="00820857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>:</w:t>
          </w:r>
          <w:r w:rsidR="00A11744"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 xml:space="preserve"> Universidade Pr</w:t>
          </w:r>
          <w:bookmarkStart w:id="0" w:name="_GoBack"/>
          <w:r w:rsidR="00A11744"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>o</w:t>
          </w:r>
          <w:bookmarkEnd w:id="0"/>
          <w:r w:rsidR="00A11744" w:rsidRPr="00A11744"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t>motora de Saúde</w:t>
          </w:r>
        </w:p>
      </w:sdtContent>
    </w:sdt>
    <w:p w:rsidR="001C0F43" w:rsidRPr="00494B65" w:rsidRDefault="001C0F43" w:rsidP="001C0F4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auto"/>
          <w:sz w:val="24"/>
          <w:lang w:val="pt-BR"/>
        </w:rPr>
      </w:pPr>
      <w:r w:rsidRPr="00494B65">
        <w:rPr>
          <w:rFonts w:asciiTheme="majorHAnsi" w:hAnsiTheme="majorHAnsi" w:cs="Arial"/>
          <w:color w:val="auto"/>
          <w:sz w:val="24"/>
          <w:lang w:val="pt-BR"/>
        </w:rPr>
        <w:t>Eu, _______________________________________</w:t>
      </w:r>
      <w:r w:rsidR="003D3BA4" w:rsidRPr="00494B65">
        <w:rPr>
          <w:rFonts w:asciiTheme="majorHAnsi" w:hAnsiTheme="majorHAnsi" w:cs="Arial"/>
          <w:color w:val="auto"/>
          <w:sz w:val="24"/>
          <w:lang w:val="pt-BR"/>
        </w:rPr>
        <w:t>_____________________________, n</w:t>
      </w:r>
      <w:r w:rsidRPr="00494B65">
        <w:rPr>
          <w:rFonts w:asciiTheme="majorHAnsi" w:hAnsiTheme="majorHAnsi" w:cs="Arial"/>
          <w:color w:val="auto"/>
          <w:sz w:val="24"/>
          <w:lang w:val="pt-BR"/>
        </w:rPr>
        <w:t xml:space="preserve">º de Matrícula _________________________, </w:t>
      </w:r>
      <w:r w:rsidR="00A11744" w:rsidRPr="00494B65">
        <w:rPr>
          <w:rFonts w:asciiTheme="majorHAnsi" w:hAnsiTheme="majorHAnsi" w:cs="Arial"/>
          <w:color w:val="auto"/>
          <w:sz w:val="24"/>
          <w:lang w:val="pt-BR"/>
        </w:rPr>
        <w:t xml:space="preserve">na condição de </w:t>
      </w:r>
      <w:r w:rsidR="00A11744" w:rsidRPr="00494B65">
        <w:rPr>
          <w:rFonts w:asciiTheme="majorHAnsi" w:hAnsiTheme="majorHAnsi" w:cs="Arial"/>
          <w:b/>
          <w:color w:val="auto"/>
          <w:sz w:val="24"/>
          <w:lang w:val="pt-BR"/>
        </w:rPr>
        <w:t xml:space="preserve">proponente e possível coordenador/a </w:t>
      </w:r>
      <w:r w:rsidR="00A11744" w:rsidRPr="00494B65">
        <w:rPr>
          <w:rFonts w:asciiTheme="majorHAnsi" w:hAnsiTheme="majorHAnsi" w:cs="Arial"/>
          <w:color w:val="auto"/>
          <w:sz w:val="24"/>
          <w:lang w:val="pt-BR"/>
        </w:rPr>
        <w:t xml:space="preserve">da proposta de intervenção, </w:t>
      </w:r>
      <w:r w:rsidRPr="00494B65">
        <w:rPr>
          <w:rFonts w:asciiTheme="majorHAnsi" w:hAnsiTheme="majorHAnsi" w:cs="Arial"/>
          <w:color w:val="auto"/>
          <w:sz w:val="24"/>
          <w:lang w:val="pt-BR"/>
        </w:rPr>
        <w:t xml:space="preserve">declaro ter acordo com os termos do </w:t>
      </w:r>
      <w:r w:rsidRPr="00494B65">
        <w:rPr>
          <w:rFonts w:asciiTheme="majorHAnsi" w:hAnsiTheme="majorHAnsi" w:cs="Arial"/>
          <w:b/>
          <w:color w:val="auto"/>
          <w:sz w:val="24"/>
          <w:lang w:val="pt-BR"/>
        </w:rPr>
        <w:t xml:space="preserve">Edital Prosis </w:t>
      </w:r>
      <w:r w:rsidR="00A11744" w:rsidRPr="00494B65">
        <w:rPr>
          <w:rFonts w:asciiTheme="majorHAnsi" w:hAnsiTheme="majorHAnsi" w:cs="Arial"/>
          <w:b/>
          <w:color w:val="auto"/>
          <w:sz w:val="24"/>
          <w:lang w:val="pt-BR"/>
        </w:rPr>
        <w:t>1</w:t>
      </w:r>
      <w:r w:rsidR="007F7E52" w:rsidRPr="00494B65">
        <w:rPr>
          <w:rFonts w:asciiTheme="majorHAnsi" w:hAnsiTheme="majorHAnsi" w:cs="Arial"/>
          <w:b/>
          <w:color w:val="auto"/>
          <w:sz w:val="24"/>
          <w:lang w:val="pt-BR"/>
        </w:rPr>
        <w:t>2</w:t>
      </w:r>
      <w:r w:rsidRPr="00494B65">
        <w:rPr>
          <w:rFonts w:asciiTheme="majorHAnsi" w:hAnsiTheme="majorHAnsi" w:cs="Arial"/>
          <w:b/>
          <w:color w:val="auto"/>
          <w:sz w:val="24"/>
          <w:lang w:val="pt-BR"/>
        </w:rPr>
        <w:t xml:space="preserve">/2018 </w:t>
      </w:r>
      <w:r w:rsidR="00A11744" w:rsidRPr="00494B65">
        <w:rPr>
          <w:rFonts w:asciiTheme="majorHAnsi" w:hAnsiTheme="majorHAnsi" w:cs="Arial"/>
          <w:b/>
          <w:color w:val="auto"/>
          <w:sz w:val="24"/>
          <w:lang w:val="pt-BR"/>
        </w:rPr>
        <w:t>–</w:t>
      </w:r>
      <w:r w:rsidRPr="00494B65">
        <w:rPr>
          <w:rFonts w:asciiTheme="majorHAnsi" w:hAnsiTheme="majorHAnsi" w:cs="Arial"/>
          <w:b/>
          <w:color w:val="auto"/>
          <w:sz w:val="24"/>
          <w:lang w:val="pt-BR"/>
        </w:rPr>
        <w:t xml:space="preserve"> </w:t>
      </w:r>
      <w:r w:rsidR="00A11744" w:rsidRPr="00494B65">
        <w:rPr>
          <w:rFonts w:asciiTheme="majorHAnsi" w:hAnsiTheme="majorHAnsi" w:cs="Arial"/>
          <w:b/>
          <w:color w:val="auto"/>
          <w:sz w:val="24"/>
          <w:lang w:val="pt-BR"/>
        </w:rPr>
        <w:t>UFSB</w:t>
      </w:r>
      <w:r w:rsidR="00820857" w:rsidRPr="00494B65">
        <w:rPr>
          <w:rFonts w:asciiTheme="majorHAnsi" w:hAnsiTheme="majorHAnsi" w:cs="Arial"/>
          <w:b/>
          <w:color w:val="auto"/>
          <w:sz w:val="24"/>
          <w:lang w:val="pt-BR"/>
        </w:rPr>
        <w:t>:</w:t>
      </w:r>
      <w:r w:rsidR="00A11744" w:rsidRPr="00494B65">
        <w:rPr>
          <w:rFonts w:asciiTheme="majorHAnsi" w:hAnsiTheme="majorHAnsi" w:cs="Arial"/>
          <w:b/>
          <w:color w:val="auto"/>
          <w:sz w:val="24"/>
          <w:lang w:val="pt-BR"/>
        </w:rPr>
        <w:t xml:space="preserve"> Universidade Promotora de Saúde</w:t>
      </w:r>
      <w:r w:rsidRPr="00494B65">
        <w:rPr>
          <w:rFonts w:asciiTheme="majorHAnsi" w:hAnsiTheme="majorHAnsi" w:cs="Arial"/>
          <w:b/>
          <w:color w:val="auto"/>
          <w:sz w:val="24"/>
          <w:lang w:val="pt-BR"/>
        </w:rPr>
        <w:t xml:space="preserve">. </w:t>
      </w:r>
      <w:r w:rsidRPr="00494B65">
        <w:rPr>
          <w:rFonts w:asciiTheme="majorHAnsi" w:hAnsiTheme="majorHAnsi" w:cs="Arial"/>
          <w:color w:val="auto"/>
          <w:sz w:val="24"/>
          <w:lang w:val="pt-BR"/>
        </w:rPr>
        <w:t xml:space="preserve">Declaro, também, a veracidade dos documentos entregues, bem como me comprometo com a prestação de contas que comprovem </w:t>
      </w:r>
      <w:r w:rsidR="00A11744" w:rsidRPr="00494B65">
        <w:rPr>
          <w:rFonts w:asciiTheme="majorHAnsi" w:hAnsiTheme="majorHAnsi" w:cs="Arial"/>
          <w:color w:val="auto"/>
          <w:sz w:val="24"/>
          <w:lang w:val="pt-BR"/>
        </w:rPr>
        <w:t>execução da proposta de promoção da saúde planejada</w:t>
      </w:r>
      <w:r w:rsidRPr="00494B65">
        <w:rPr>
          <w:rFonts w:asciiTheme="majorHAnsi" w:hAnsiTheme="majorHAnsi" w:cs="Arial"/>
          <w:color w:val="auto"/>
          <w:sz w:val="24"/>
          <w:lang w:val="pt-BR"/>
        </w:rPr>
        <w:t xml:space="preserve">, caso obtenha </w:t>
      </w:r>
      <w:r w:rsidR="00A11744" w:rsidRPr="00494B65">
        <w:rPr>
          <w:rFonts w:asciiTheme="majorHAnsi" w:hAnsiTheme="majorHAnsi" w:cs="Arial"/>
          <w:color w:val="auto"/>
          <w:sz w:val="24"/>
          <w:lang w:val="pt-BR"/>
        </w:rPr>
        <w:t>o incentivo financeiro</w:t>
      </w:r>
      <w:r w:rsidRPr="00494B65">
        <w:rPr>
          <w:rFonts w:asciiTheme="majorHAnsi" w:hAnsiTheme="majorHAnsi" w:cs="Arial"/>
          <w:color w:val="auto"/>
          <w:sz w:val="24"/>
          <w:lang w:val="pt-BR"/>
        </w:rPr>
        <w:t xml:space="preserve"> da Universidade Federal do Sul da Bahia.</w:t>
      </w:r>
    </w:p>
    <w:p w:rsidR="001C0F43" w:rsidRPr="00D169A4" w:rsidRDefault="001C0F43" w:rsidP="00A11744">
      <w:pPr>
        <w:tabs>
          <w:tab w:val="left" w:pos="3240"/>
        </w:tabs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color w:val="0D0D0D" w:themeColor="text1" w:themeTint="F2"/>
          <w:lang w:val="pt-BR"/>
        </w:rPr>
      </w:pPr>
      <w:r w:rsidRPr="00494B65">
        <w:rPr>
          <w:rFonts w:asciiTheme="majorHAnsi" w:hAnsiTheme="majorHAnsi" w:cs="Arial"/>
          <w:b/>
          <w:color w:val="0D0D0D" w:themeColor="text1" w:themeTint="F2"/>
          <w:sz w:val="24"/>
          <w:lang w:val="pt-BR"/>
        </w:rPr>
        <w:t>E</w:t>
      </w:r>
      <w:r w:rsidR="00A11744" w:rsidRPr="00494B65">
        <w:rPr>
          <w:rFonts w:asciiTheme="majorHAnsi" w:hAnsiTheme="majorHAnsi" w:cs="Arial"/>
          <w:b/>
          <w:color w:val="0D0D0D" w:themeColor="text1" w:themeTint="F2"/>
          <w:sz w:val="24"/>
          <w:lang w:val="pt-BR"/>
        </w:rPr>
        <w:t>-</w:t>
      </w:r>
      <w:r w:rsidRPr="00494B65">
        <w:rPr>
          <w:rFonts w:asciiTheme="majorHAnsi" w:hAnsiTheme="majorHAnsi" w:cs="Arial"/>
          <w:b/>
          <w:color w:val="0D0D0D" w:themeColor="text1" w:themeTint="F2"/>
          <w:sz w:val="24"/>
          <w:lang w:val="pt-BR"/>
        </w:rPr>
        <w:t>mail:  ____________________________</w:t>
      </w:r>
      <w:r w:rsidR="00F26E38" w:rsidRPr="00494B65">
        <w:rPr>
          <w:rFonts w:asciiTheme="majorHAnsi" w:hAnsiTheme="majorHAnsi" w:cs="Arial"/>
          <w:b/>
          <w:color w:val="0D0D0D" w:themeColor="text1" w:themeTint="F2"/>
          <w:sz w:val="24"/>
          <w:lang w:val="pt-BR"/>
        </w:rPr>
        <w:t>_</w:t>
      </w:r>
      <w:r w:rsidR="00A11744" w:rsidRPr="00494B65">
        <w:rPr>
          <w:rFonts w:asciiTheme="majorHAnsi" w:hAnsiTheme="majorHAnsi" w:cs="Arial"/>
          <w:color w:val="0D0D0D" w:themeColor="text1" w:themeTint="F2"/>
          <w:sz w:val="24"/>
          <w:lang w:val="pt-BR"/>
        </w:rPr>
        <w:t xml:space="preserve">   </w:t>
      </w:r>
      <w:proofErr w:type="spellStart"/>
      <w:r w:rsidRPr="00494B65">
        <w:rPr>
          <w:rFonts w:asciiTheme="majorHAnsi" w:hAnsiTheme="majorHAnsi" w:cs="Arial"/>
          <w:b/>
          <w:color w:val="0D0D0D" w:themeColor="text1" w:themeTint="F2"/>
          <w:sz w:val="24"/>
          <w:lang w:val="pt-BR"/>
        </w:rPr>
        <w:t>Tel</w:t>
      </w:r>
      <w:proofErr w:type="spellEnd"/>
      <w:r w:rsidRPr="00494B65">
        <w:rPr>
          <w:rFonts w:asciiTheme="majorHAnsi" w:hAnsiTheme="majorHAnsi" w:cs="Arial"/>
          <w:b/>
          <w:color w:val="0D0D0D" w:themeColor="text1" w:themeTint="F2"/>
          <w:sz w:val="24"/>
          <w:lang w:val="pt-BR"/>
        </w:rPr>
        <w:t>:</w:t>
      </w:r>
      <w:r w:rsidRPr="00494B65">
        <w:rPr>
          <w:rFonts w:asciiTheme="majorHAnsi" w:hAnsiTheme="majorHAnsi" w:cs="Arial"/>
          <w:color w:val="0D0D0D" w:themeColor="text1" w:themeTint="F2"/>
          <w:sz w:val="24"/>
          <w:lang w:val="pt-BR"/>
        </w:rPr>
        <w:t xml:space="preserve"> ______________________________</w:t>
      </w:r>
      <w:r w:rsidRPr="00D169A4">
        <w:rPr>
          <w:rFonts w:asciiTheme="majorHAnsi" w:hAnsiTheme="majorHAnsi" w:cs="Arial"/>
          <w:color w:val="0D0D0D" w:themeColor="text1" w:themeTint="F2"/>
          <w:lang w:val="pt-BR"/>
        </w:rPr>
        <w:t>__</w:t>
      </w:r>
    </w:p>
    <w:tbl>
      <w:tblPr>
        <w:tblStyle w:val="TabeladeGrade2-nfase2"/>
        <w:tblW w:w="5000" w:type="pct"/>
        <w:tblLook w:val="0480" w:firstRow="0" w:lastRow="0" w:firstColumn="1" w:lastColumn="0" w:noHBand="0" w:noVBand="1"/>
      </w:tblPr>
      <w:tblGrid>
        <w:gridCol w:w="9746"/>
      </w:tblGrid>
      <w:tr w:rsidR="00B5468E" w:rsidRPr="00D169A4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D169A4" w:rsidRDefault="00B5468E" w:rsidP="00BA04CC">
            <w:pP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D169A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D169A4" w:rsidTr="00494B65">
        <w:trPr>
          <w:trHeight w:val="2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494B65" w:rsidRDefault="00B5468E" w:rsidP="00494B65">
            <w:pPr>
              <w:spacing w:before="240" w:after="120" w:line="360" w:lineRule="auto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</w:pPr>
            <w:r w:rsidRPr="00494B65">
              <w:rPr>
                <w:rFonts w:asciiTheme="majorHAnsi" w:hAnsiTheme="majorHAnsi" w:cs="Arial"/>
                <w:color w:val="0D0D0D" w:themeColor="text1" w:themeTint="F2"/>
                <w:sz w:val="24"/>
                <w:lang w:val="pt-BR"/>
              </w:rPr>
              <w:t>Número do CPF: ________________________</w:t>
            </w:r>
            <w:proofErr w:type="gramStart"/>
            <w:r w:rsidRPr="00494B65">
              <w:rPr>
                <w:rFonts w:asciiTheme="majorHAnsi" w:hAnsiTheme="majorHAnsi" w:cs="Arial"/>
                <w:color w:val="0D0D0D" w:themeColor="text1" w:themeTint="F2"/>
                <w:sz w:val="24"/>
                <w:lang w:val="pt-BR"/>
              </w:rPr>
              <w:t>_</w:t>
            </w:r>
            <w:r w:rsidR="00494B65"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  <w:t xml:space="preserve">  </w:t>
            </w:r>
            <w:r w:rsidRPr="00494B65"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  <w:t>Banco</w:t>
            </w:r>
            <w:proofErr w:type="gramEnd"/>
            <w:r w:rsidRPr="00494B65">
              <w:rPr>
                <w:rFonts w:asciiTheme="majorHAnsi" w:hAnsiTheme="majorHAnsi" w:cs="Arial"/>
                <w:color w:val="0D0D0D" w:themeColor="text1" w:themeTint="F2"/>
                <w:sz w:val="24"/>
                <w:lang w:val="pt-BR"/>
              </w:rPr>
              <w:t>: ________________________________</w:t>
            </w:r>
          </w:p>
          <w:p w:rsidR="00B5468E" w:rsidRPr="00494B65" w:rsidRDefault="00B5468E" w:rsidP="00D169A4">
            <w:pPr>
              <w:spacing w:before="120" w:after="120" w:line="360" w:lineRule="auto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</w:pPr>
            <w:r w:rsidRPr="00494B65"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  <w:t>Agência: ____________ Dígito: _____ Operação: _______</w:t>
            </w:r>
          </w:p>
          <w:p w:rsidR="00B5468E" w:rsidRPr="00494B65" w:rsidRDefault="00B5468E" w:rsidP="00494B65">
            <w:pPr>
              <w:spacing w:before="120" w:after="120" w:line="360" w:lineRule="auto"/>
              <w:jc w:val="both"/>
              <w:rPr>
                <w:rFonts w:asciiTheme="majorHAnsi" w:hAnsiTheme="majorHAnsi" w:cs="Arial"/>
                <w:bCs w:val="0"/>
                <w:color w:val="0D0D0D" w:themeColor="text1" w:themeTint="F2"/>
                <w:lang w:val="pt-BR"/>
              </w:rPr>
            </w:pPr>
            <w:r w:rsidRPr="00494B65"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  <w:t>Conta Corrente: ___________</w:t>
            </w:r>
            <w:r w:rsidRPr="00494B65">
              <w:rPr>
                <w:rFonts w:asciiTheme="majorHAnsi" w:hAnsiTheme="majorHAnsi" w:cs="Arial"/>
                <w:color w:val="0D0D0D" w:themeColor="text1" w:themeTint="F2"/>
                <w:sz w:val="24"/>
                <w:lang w:val="pt-BR"/>
              </w:rPr>
              <w:t>_______</w:t>
            </w:r>
            <w:r w:rsidRPr="00494B65">
              <w:rPr>
                <w:rFonts w:asciiTheme="majorHAnsi" w:hAnsiTheme="majorHAnsi" w:cs="Arial"/>
                <w:b w:val="0"/>
                <w:color w:val="0D0D0D" w:themeColor="text1" w:themeTint="F2"/>
                <w:sz w:val="24"/>
                <w:lang w:val="pt-BR"/>
              </w:rPr>
              <w:t xml:space="preserve"> Dígito: _____</w:t>
            </w:r>
          </w:p>
        </w:tc>
      </w:tr>
      <w:tr w:rsidR="00B5468E" w:rsidRPr="00D169A4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Default="00B5468E" w:rsidP="00B5468E">
            <w:pPr>
              <w:spacing w:before="240" w:after="120" w:line="360" w:lineRule="auto"/>
              <w:jc w:val="center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B5468E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EXTRATO BANCÁRIO</w:t>
            </w:r>
          </w:p>
          <w:p w:rsidR="00B5468E" w:rsidRPr="00D169A4" w:rsidRDefault="00F82151" w:rsidP="00B5468E">
            <w:pPr>
              <w:spacing w:before="240" w:after="120" w:line="360" w:lineRule="auto"/>
              <w:jc w:val="center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  <w:sdt>
              <w:sdtPr>
                <w:rPr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D169A4">
                  <w:rPr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2474F5CA" wp14:editId="36060506">
                      <wp:extent cx="1428276" cy="1097280"/>
                      <wp:effectExtent l="0" t="0" r="635" b="7620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276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494B65" w:rsidRDefault="00494B65" w:rsidP="00B5468E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i/>
          <w:color w:val="0D0D0D" w:themeColor="text1" w:themeTint="F2"/>
          <w:lang w:val="pt-BR"/>
        </w:rPr>
      </w:pPr>
    </w:p>
    <w:p w:rsidR="00B5468E" w:rsidRPr="00D169A4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color w:val="0D0D0D" w:themeColor="text1" w:themeTint="F2"/>
          <w:lang w:val="pt-BR"/>
        </w:rPr>
      </w:pPr>
      <w:r w:rsidRPr="00D169A4">
        <w:rPr>
          <w:rFonts w:asciiTheme="majorHAnsi" w:hAnsiTheme="majorHAnsi" w:cs="Arial"/>
          <w:i/>
          <w:color w:val="0D0D0D" w:themeColor="text1" w:themeTint="F2"/>
          <w:lang w:val="pt-BR"/>
        </w:rPr>
        <w:t>__________________, ______de _____________de 2018.</w:t>
      </w:r>
    </w:p>
    <w:p w:rsidR="00B5468E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  <w:lang w:val="pt-BR"/>
        </w:rPr>
      </w:pPr>
    </w:p>
    <w:p w:rsidR="00B5468E" w:rsidRPr="00D169A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  <w:lang w:val="pt-BR"/>
        </w:rPr>
      </w:pPr>
      <w:r w:rsidRPr="00D169A4">
        <w:rPr>
          <w:rFonts w:asciiTheme="majorHAnsi" w:hAnsiTheme="majorHAnsi" w:cs="Arial"/>
          <w:color w:val="0D0D0D" w:themeColor="text1" w:themeTint="F2"/>
          <w:lang w:val="pt-BR"/>
        </w:rPr>
        <w:t>_________________________________________________</w:t>
      </w:r>
    </w:p>
    <w:p w:rsidR="00B5468E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  <w:lang w:val="pt-BR"/>
        </w:rPr>
      </w:pPr>
      <w:r w:rsidRPr="00D169A4">
        <w:rPr>
          <w:rFonts w:asciiTheme="majorHAnsi" w:hAnsiTheme="majorHAnsi" w:cs="Arial"/>
          <w:color w:val="0D0D0D" w:themeColor="text1" w:themeTint="F2"/>
          <w:lang w:val="pt-BR"/>
        </w:rPr>
        <w:t>Assinatura do/a estudante</w:t>
      </w:r>
      <w:r w:rsidR="009A1FD8">
        <w:rPr>
          <w:rFonts w:asciiTheme="majorHAnsi" w:hAnsiTheme="majorHAnsi" w:cs="Arial"/>
          <w:color w:val="0D0D0D" w:themeColor="text1" w:themeTint="F2"/>
          <w:lang w:val="pt-BR"/>
        </w:rPr>
        <w:t xml:space="preserve"> proponente</w:t>
      </w:r>
    </w:p>
    <w:p w:rsidR="007F7E52" w:rsidRPr="00B56315" w:rsidRDefault="007F7E52" w:rsidP="00B56315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  <w:lang w:val="pt-BR"/>
        </w:rPr>
      </w:pPr>
    </w:p>
    <w:sectPr w:rsidR="007F7E52" w:rsidRPr="00B56315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51" w:rsidRDefault="00F82151">
      <w:pPr>
        <w:spacing w:after="0" w:line="240" w:lineRule="auto"/>
      </w:pPr>
      <w:r>
        <w:separator/>
      </w:r>
    </w:p>
  </w:endnote>
  <w:endnote w:type="continuationSeparator" w:id="0">
    <w:p w:rsidR="00F82151" w:rsidRDefault="00F8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51" w:rsidRDefault="00F82151">
      <w:pPr>
        <w:spacing w:after="0" w:line="240" w:lineRule="auto"/>
      </w:pPr>
      <w:r>
        <w:separator/>
      </w:r>
    </w:p>
  </w:footnote>
  <w:footnote w:type="continuationSeparator" w:id="0">
    <w:p w:rsidR="00F82151" w:rsidRDefault="00F8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2D381A" w:rsidRPr="003D0FBD" w:rsidTr="00614CF3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2D381A" w:rsidRPr="00EB7EAB" w:rsidRDefault="002D381A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1839889435"/>
            <w:placeholder>
              <w:docPart w:val="BC754DFA08F64C87986E715A3B4923E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2D381A" w:rsidRPr="00EB7EAB" w:rsidRDefault="002D381A" w:rsidP="002D381A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2D381A" w:rsidRDefault="002D381A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  <w:p w:rsidR="00A11744" w:rsidRPr="00C9109A" w:rsidRDefault="00A11744" w:rsidP="002D381A">
          <w:pPr>
            <w:pStyle w:val="Endereodoremetente"/>
            <w:rPr>
              <w:lang w:val="pt-BR"/>
            </w:rPr>
          </w:pPr>
          <w:r>
            <w:rPr>
              <w:color w:val="404040" w:themeColor="text1" w:themeTint="BF"/>
              <w:lang w:val="pt-BR"/>
            </w:rPr>
            <w:t>COORDENAÇÃO DE QUALIDADE DE VIDA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2D381A" w:rsidRPr="003D0FBD" w:rsidRDefault="002D381A" w:rsidP="002D381A"/>
      </w:tc>
      <w:tc>
        <w:tcPr>
          <w:tcW w:w="142" w:type="dxa"/>
          <w:shd w:val="clear" w:color="auto" w:fill="B2B2B2" w:themeFill="accent2"/>
          <w:vAlign w:val="center"/>
        </w:tcPr>
        <w:p w:rsidR="002D381A" w:rsidRPr="003D0FBD" w:rsidRDefault="002D381A" w:rsidP="002D381A"/>
      </w:tc>
      <w:tc>
        <w:tcPr>
          <w:tcW w:w="1024" w:type="dxa"/>
          <w:shd w:val="clear" w:color="auto" w:fill="002878"/>
          <w:vAlign w:val="center"/>
        </w:tcPr>
        <w:p w:rsidR="002D381A" w:rsidRPr="003D0FBD" w:rsidRDefault="002D381A" w:rsidP="002D381A"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1BB6471F" wp14:editId="3AD31DE5">
                <wp:simplePos x="0" y="0"/>
                <wp:positionH relativeFrom="column">
                  <wp:posOffset>62865</wp:posOffset>
                </wp:positionH>
                <wp:positionV relativeFrom="paragraph">
                  <wp:posOffset>-635</wp:posOffset>
                </wp:positionV>
                <wp:extent cx="537210" cy="51879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A05F6"/>
    <w:rsid w:val="000A488A"/>
    <w:rsid w:val="000D0599"/>
    <w:rsid w:val="000E682D"/>
    <w:rsid w:val="000E7689"/>
    <w:rsid w:val="00101C9D"/>
    <w:rsid w:val="00115A11"/>
    <w:rsid w:val="00135C5E"/>
    <w:rsid w:val="0015525C"/>
    <w:rsid w:val="00156EF1"/>
    <w:rsid w:val="00182107"/>
    <w:rsid w:val="001B16CA"/>
    <w:rsid w:val="001C0F43"/>
    <w:rsid w:val="002229ED"/>
    <w:rsid w:val="00237AF8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E15"/>
    <w:rsid w:val="00480808"/>
    <w:rsid w:val="00490087"/>
    <w:rsid w:val="00494722"/>
    <w:rsid w:val="00494B65"/>
    <w:rsid w:val="004B493C"/>
    <w:rsid w:val="004B5284"/>
    <w:rsid w:val="004C7B11"/>
    <w:rsid w:val="004D4877"/>
    <w:rsid w:val="004E6833"/>
    <w:rsid w:val="00504361"/>
    <w:rsid w:val="005137E2"/>
    <w:rsid w:val="00521495"/>
    <w:rsid w:val="0056114D"/>
    <w:rsid w:val="00565E2F"/>
    <w:rsid w:val="005E5E2B"/>
    <w:rsid w:val="005F41CC"/>
    <w:rsid w:val="00605048"/>
    <w:rsid w:val="006515E8"/>
    <w:rsid w:val="006632C7"/>
    <w:rsid w:val="006F1118"/>
    <w:rsid w:val="00741FDE"/>
    <w:rsid w:val="00795170"/>
    <w:rsid w:val="007A0103"/>
    <w:rsid w:val="007C5C41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B1341"/>
    <w:rsid w:val="00AE0880"/>
    <w:rsid w:val="00AE267E"/>
    <w:rsid w:val="00B128DA"/>
    <w:rsid w:val="00B15642"/>
    <w:rsid w:val="00B30F62"/>
    <w:rsid w:val="00B419AD"/>
    <w:rsid w:val="00B5468E"/>
    <w:rsid w:val="00B56315"/>
    <w:rsid w:val="00B8163C"/>
    <w:rsid w:val="00B9569D"/>
    <w:rsid w:val="00BA04CC"/>
    <w:rsid w:val="00BF473C"/>
    <w:rsid w:val="00C5755F"/>
    <w:rsid w:val="00C62B67"/>
    <w:rsid w:val="00C9109A"/>
    <w:rsid w:val="00CB2712"/>
    <w:rsid w:val="00CD5E29"/>
    <w:rsid w:val="00CF6011"/>
    <w:rsid w:val="00D169A4"/>
    <w:rsid w:val="00D25C8E"/>
    <w:rsid w:val="00D26765"/>
    <w:rsid w:val="00D30986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0BB4"/>
    <w:rsid w:val="00E232E1"/>
    <w:rsid w:val="00E42A18"/>
    <w:rsid w:val="00E54D41"/>
    <w:rsid w:val="00EB1088"/>
    <w:rsid w:val="00EB7100"/>
    <w:rsid w:val="00EB7EAB"/>
    <w:rsid w:val="00EE4599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754DFA08F64C87986E715A3B492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D2A6C-986F-4CE5-A9C1-B665AD638958}"/>
      </w:docPartPr>
      <w:docPartBody>
        <w:p w:rsidR="004A4591" w:rsidRDefault="00D63448" w:rsidP="00D63448">
          <w:pPr>
            <w:pStyle w:val="BC754DFA08F64C87986E715A3B4923ED"/>
          </w:pPr>
          <w:r w:rsidRPr="00C9109A"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4A4591"/>
    <w:rsid w:val="004D3F8B"/>
    <w:rsid w:val="00623014"/>
    <w:rsid w:val="00741F59"/>
    <w:rsid w:val="00765ADC"/>
    <w:rsid w:val="008B5DCB"/>
    <w:rsid w:val="008E5B01"/>
    <w:rsid w:val="008E7880"/>
    <w:rsid w:val="008F63FF"/>
    <w:rsid w:val="00946574"/>
    <w:rsid w:val="00961E09"/>
    <w:rsid w:val="00A54D48"/>
    <w:rsid w:val="00A60F72"/>
    <w:rsid w:val="00A834B9"/>
    <w:rsid w:val="00A92AB8"/>
    <w:rsid w:val="00B04C88"/>
    <w:rsid w:val="00B62836"/>
    <w:rsid w:val="00CF76E1"/>
    <w:rsid w:val="00D63448"/>
    <w:rsid w:val="00DF70CC"/>
    <w:rsid w:val="00E5017C"/>
    <w:rsid w:val="00E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23D97-6253-437A-BB5B-9E27EADB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26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CAMILA CALHAU ANDRADE</cp:lastModifiedBy>
  <cp:revision>13</cp:revision>
  <cp:lastPrinted>2018-01-09T18:34:00Z</cp:lastPrinted>
  <dcterms:created xsi:type="dcterms:W3CDTF">2018-07-06T12:59:00Z</dcterms:created>
  <dcterms:modified xsi:type="dcterms:W3CDTF">2018-08-06T14:46:00Z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