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D1" w:rsidRPr="004F6BD1" w:rsidRDefault="004F6BD1" w:rsidP="004F6BD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r w:rsidRPr="004F6BD1"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t>FICHA DE INSCRIÇÃO PARA O/A CANDIDATO/A À MONITORIA</w:t>
      </w:r>
    </w:p>
    <w:p w:rsidR="004F6BD1" w:rsidRPr="004F6BD1" w:rsidRDefault="004F6BD1" w:rsidP="004F6BD1">
      <w:pPr>
        <w:ind w:firstLine="709"/>
        <w:jc w:val="both"/>
        <w:rPr>
          <w:color w:val="000000" w:themeColor="text1"/>
        </w:rPr>
      </w:pP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NOME DO/A DISCENTE _______________________________________________________________</w:t>
      </w: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CAMPUS ____________________________________________________________________________</w:t>
      </w: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CURSO _____________________________________________________________________________</w:t>
      </w: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COMPONENTE CURRICULAR DA MONITORIA __________________________________________</w:t>
      </w: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DOCENTE SUPERVISOR/A ____________________________________________________________</w:t>
      </w: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MATRÍCULA _________________________________</w:t>
      </w: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RG _____________________    ÓRGÃO EMISSOR  _________________  CPF ____________________</w:t>
      </w: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TEL/CEL: (     ) ___________________________    (     ) ______________________________</w:t>
      </w: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E-MAIL _____________________________________________________________________________</w:t>
      </w:r>
    </w:p>
    <w:p w:rsidR="004F6BD1" w:rsidRPr="004F6BD1" w:rsidRDefault="004F6BD1" w:rsidP="004F6BD1">
      <w:pPr>
        <w:ind w:firstLine="709"/>
        <w:jc w:val="both"/>
        <w:rPr>
          <w:color w:val="000000" w:themeColor="text1"/>
        </w:rPr>
      </w:pPr>
    </w:p>
    <w:p w:rsidR="004F6BD1" w:rsidRP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VOCÊ JÁ FOI MONITOR/A REMUNERADO/A    (    ) SIM    (   ) NÃO</w:t>
      </w:r>
    </w:p>
    <w:p w:rsidR="004F6BD1" w:rsidRPr="004F6BD1" w:rsidRDefault="004F6BD1" w:rsidP="00080ED9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VOCÊ JÁ FOI MONITOR/A VOLUNTÁRIO/A      (    ) SIM    (   ) NÃO</w:t>
      </w:r>
    </w:p>
    <w:p w:rsidR="005C28F4" w:rsidRDefault="005C28F4" w:rsidP="00080ED9">
      <w:pPr>
        <w:jc w:val="both"/>
        <w:rPr>
          <w:color w:val="000000" w:themeColor="text1"/>
        </w:rPr>
      </w:pPr>
    </w:p>
    <w:p w:rsidR="004F6BD1" w:rsidRPr="004F6BD1" w:rsidRDefault="004F6BD1" w:rsidP="00080ED9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RECEBE ALGUM TIPO DE BOLSA                       (    ) SIM    (   ) NÃO</w:t>
      </w:r>
    </w:p>
    <w:p w:rsidR="004F6BD1" w:rsidRDefault="004F6BD1" w:rsidP="004F6BD1">
      <w:pPr>
        <w:jc w:val="both"/>
        <w:rPr>
          <w:color w:val="000000" w:themeColor="text1"/>
        </w:rPr>
      </w:pPr>
      <w:r w:rsidRPr="004F6BD1">
        <w:rPr>
          <w:color w:val="000000" w:themeColor="text1"/>
        </w:rPr>
        <w:t>QUAL  ______________________________________________________________________________</w:t>
      </w:r>
    </w:p>
    <w:p w:rsidR="00080ED9" w:rsidRDefault="00080ED9" w:rsidP="004F6BD1">
      <w:pPr>
        <w:jc w:val="both"/>
        <w:rPr>
          <w:color w:val="000000" w:themeColor="text1"/>
        </w:rPr>
      </w:pPr>
    </w:p>
    <w:p w:rsidR="00080ED9" w:rsidRDefault="00080ED9" w:rsidP="004F6BD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DECLARA TER CURSADO COM APROVAÇÃO O COMPONENTE CURRICULAR DO QUAL SERÁ MONITOR/A: </w:t>
      </w:r>
      <w:r w:rsidRPr="004F6BD1">
        <w:rPr>
          <w:color w:val="000000" w:themeColor="text1"/>
        </w:rPr>
        <w:t>(    ) SIM    (   ) NÃO</w:t>
      </w:r>
    </w:p>
    <w:p w:rsidR="004F6BD1" w:rsidRPr="004F6BD1" w:rsidRDefault="004F6BD1" w:rsidP="004F6BD1">
      <w:pPr>
        <w:ind w:firstLine="709"/>
        <w:jc w:val="both"/>
        <w:rPr>
          <w:color w:val="000000" w:themeColor="text1"/>
        </w:rPr>
      </w:pPr>
    </w:p>
    <w:p w:rsidR="004F6BD1" w:rsidRPr="004F6BD1" w:rsidRDefault="004F6BD1" w:rsidP="004F6BD1">
      <w:pPr>
        <w:ind w:firstLine="709"/>
        <w:jc w:val="both"/>
        <w:rPr>
          <w:color w:val="000000" w:themeColor="text1"/>
        </w:rPr>
      </w:pPr>
    </w:p>
    <w:p w:rsidR="004F6BD1" w:rsidRPr="004F6BD1" w:rsidRDefault="004F6BD1" w:rsidP="004F6BD1">
      <w:pPr>
        <w:ind w:firstLine="709"/>
        <w:jc w:val="both"/>
        <w:rPr>
          <w:color w:val="000000" w:themeColor="text1"/>
        </w:rPr>
      </w:pPr>
    </w:p>
    <w:p w:rsidR="004F6BD1" w:rsidRPr="004F6BD1" w:rsidRDefault="004F6BD1" w:rsidP="004F6BD1">
      <w:pPr>
        <w:jc w:val="center"/>
        <w:rPr>
          <w:color w:val="000000" w:themeColor="text1"/>
        </w:rPr>
      </w:pPr>
      <w:r w:rsidRPr="004F6BD1">
        <w:rPr>
          <w:color w:val="000000" w:themeColor="text1"/>
        </w:rPr>
        <w:t>_____________________________ , _____/______/_____</w:t>
      </w:r>
    </w:p>
    <w:p w:rsidR="004F6BD1" w:rsidRPr="004F6BD1" w:rsidRDefault="004F6BD1" w:rsidP="004F6BD1">
      <w:pPr>
        <w:jc w:val="center"/>
        <w:rPr>
          <w:color w:val="000000" w:themeColor="text1"/>
        </w:rPr>
      </w:pPr>
    </w:p>
    <w:p w:rsidR="004F6BD1" w:rsidRPr="004F6BD1" w:rsidRDefault="004F6BD1" w:rsidP="004F6BD1">
      <w:pPr>
        <w:jc w:val="center"/>
        <w:rPr>
          <w:color w:val="000000" w:themeColor="text1"/>
        </w:rPr>
      </w:pPr>
    </w:p>
    <w:p w:rsidR="004F6BD1" w:rsidRPr="004F6BD1" w:rsidRDefault="004F6BD1" w:rsidP="004F6BD1">
      <w:pPr>
        <w:jc w:val="center"/>
        <w:rPr>
          <w:color w:val="000000" w:themeColor="text1"/>
        </w:rPr>
      </w:pPr>
    </w:p>
    <w:p w:rsidR="004F6BD1" w:rsidRPr="004F6BD1" w:rsidRDefault="004F6BD1" w:rsidP="004F6BD1">
      <w:pPr>
        <w:jc w:val="center"/>
        <w:rPr>
          <w:color w:val="000000" w:themeColor="text1"/>
        </w:rPr>
      </w:pPr>
      <w:r w:rsidRPr="004F6BD1">
        <w:rPr>
          <w:color w:val="000000" w:themeColor="text1"/>
        </w:rPr>
        <w:t>_______________________________________________________________________</w:t>
      </w:r>
    </w:p>
    <w:p w:rsidR="00DE6757" w:rsidRDefault="004F6BD1" w:rsidP="004F6BD1">
      <w:pPr>
        <w:jc w:val="center"/>
        <w:rPr>
          <w:color w:val="000000" w:themeColor="text1"/>
        </w:rPr>
      </w:pPr>
      <w:r w:rsidRPr="004F6BD1">
        <w:rPr>
          <w:color w:val="000000" w:themeColor="text1"/>
        </w:rPr>
        <w:t>Assinatura do/a candidato/a</w:t>
      </w:r>
      <w:r w:rsidR="00DE6757">
        <w:rPr>
          <w:color w:val="000000" w:themeColor="text1"/>
        </w:rPr>
        <w:br w:type="page"/>
      </w:r>
    </w:p>
    <w:p w:rsidR="00DE6757" w:rsidRPr="00DE6757" w:rsidRDefault="00DE6757" w:rsidP="00DE6757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r w:rsidRPr="00DE6757"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lastRenderedPageBreak/>
        <w:t>DECLARAÇÃO</w:t>
      </w:r>
    </w:p>
    <w:p w:rsidR="00DE6757" w:rsidRDefault="00DE6757" w:rsidP="00DE6757">
      <w:pPr>
        <w:tabs>
          <w:tab w:val="left" w:pos="5645"/>
        </w:tabs>
        <w:spacing w:line="360" w:lineRule="auto"/>
        <w:ind w:left="142"/>
        <w:jc w:val="center"/>
        <w:rPr>
          <w:b/>
        </w:rPr>
      </w:pPr>
    </w:p>
    <w:p w:rsidR="00080ED9" w:rsidRDefault="00080ED9" w:rsidP="00DE675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080ED9" w:rsidRPr="00080ED9" w:rsidRDefault="00080ED9" w:rsidP="00080ED9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080ED9">
        <w:rPr>
          <w:rFonts w:cs="Arial"/>
          <w:color w:val="000000" w:themeColor="text1"/>
          <w:shd w:val="clear" w:color="auto" w:fill="FFFFFF"/>
          <w:lang w:val="pt-BR"/>
        </w:rPr>
        <w:t>Através do presente instrumento, eu, _____________________________________________, declaro ter ciência das</w:t>
      </w:r>
      <w:r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Pr="00080ED9">
        <w:rPr>
          <w:rFonts w:cs="Arial"/>
          <w:color w:val="000000" w:themeColor="text1"/>
          <w:shd w:val="clear" w:color="auto" w:fill="FFFFFF"/>
          <w:lang w:val="pt-BR"/>
        </w:rPr>
        <w:t>obrigações in</w:t>
      </w:r>
      <w:r>
        <w:rPr>
          <w:rFonts w:cs="Arial"/>
          <w:color w:val="000000" w:themeColor="text1"/>
          <w:shd w:val="clear" w:color="auto" w:fill="FFFFFF"/>
          <w:lang w:val="pt-BR"/>
        </w:rPr>
        <w:t>erentes à qualidade de Monitor/a Voluntário/a</w:t>
      </w:r>
      <w:r w:rsidRPr="00080ED9">
        <w:rPr>
          <w:rFonts w:cs="Arial"/>
          <w:color w:val="000000" w:themeColor="text1"/>
          <w:shd w:val="clear" w:color="auto" w:fill="FFFFFF"/>
          <w:lang w:val="pt-BR"/>
        </w:rPr>
        <w:t xml:space="preserve"> do Programa De Monitoria da Universidade Federal</w:t>
      </w:r>
      <w:r>
        <w:rPr>
          <w:rFonts w:cs="Arial"/>
          <w:color w:val="000000" w:themeColor="text1"/>
          <w:shd w:val="clear" w:color="auto" w:fill="FFFFFF"/>
          <w:lang w:val="pt-BR"/>
        </w:rPr>
        <w:t xml:space="preserve"> do Sul da</w:t>
      </w:r>
      <w:r w:rsidRPr="00080ED9">
        <w:rPr>
          <w:rFonts w:cs="Arial"/>
          <w:color w:val="000000" w:themeColor="text1"/>
          <w:shd w:val="clear" w:color="auto" w:fill="FFFFFF"/>
          <w:lang w:val="pt-BR"/>
        </w:rPr>
        <w:t xml:space="preserve"> Bahia e</w:t>
      </w:r>
      <w:r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Pr="00080ED9">
        <w:rPr>
          <w:rFonts w:cs="Arial"/>
          <w:color w:val="000000" w:themeColor="text1"/>
          <w:shd w:val="clear" w:color="auto" w:fill="FFFFFF"/>
          <w:lang w:val="pt-BR"/>
        </w:rPr>
        <w:t>comprometo-me a:</w:t>
      </w:r>
    </w:p>
    <w:p w:rsidR="00080ED9" w:rsidRPr="00080ED9" w:rsidRDefault="00080ED9" w:rsidP="00080ED9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080ED9">
        <w:rPr>
          <w:rFonts w:cs="Arial"/>
          <w:color w:val="000000" w:themeColor="text1"/>
          <w:shd w:val="clear" w:color="auto" w:fill="FFFFFF"/>
          <w:lang w:val="pt-BR"/>
        </w:rPr>
        <w:t>1. Conhece</w:t>
      </w:r>
      <w:r>
        <w:rPr>
          <w:rFonts w:cs="Arial"/>
          <w:color w:val="000000" w:themeColor="text1"/>
          <w:shd w:val="clear" w:color="auto" w:fill="FFFFFF"/>
          <w:lang w:val="pt-BR"/>
        </w:rPr>
        <w:t>r e respeitar o regulamento do Programa de monitoria (Resolução</w:t>
      </w:r>
      <w:r w:rsidRPr="00080ED9">
        <w:rPr>
          <w:rFonts w:cs="Arial"/>
          <w:color w:val="000000" w:themeColor="text1"/>
          <w:shd w:val="clear" w:color="auto" w:fill="FFFFFF"/>
          <w:lang w:val="pt-BR"/>
        </w:rPr>
        <w:t xml:space="preserve"> nº 0</w:t>
      </w:r>
      <w:r>
        <w:rPr>
          <w:rFonts w:cs="Arial"/>
          <w:color w:val="000000" w:themeColor="text1"/>
          <w:shd w:val="clear" w:color="auto" w:fill="FFFFFF"/>
          <w:lang w:val="pt-BR"/>
        </w:rPr>
        <w:t>8/2019)</w:t>
      </w:r>
    </w:p>
    <w:p w:rsidR="00080ED9" w:rsidRPr="00080ED9" w:rsidRDefault="00080ED9" w:rsidP="00080ED9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  <w:proofErr w:type="gramStart"/>
      <w:r>
        <w:rPr>
          <w:rFonts w:cs="Arial"/>
          <w:color w:val="000000" w:themeColor="text1"/>
          <w:shd w:val="clear" w:color="auto" w:fill="FFFFFF"/>
          <w:lang w:val="pt-BR"/>
        </w:rPr>
        <w:t>e</w:t>
      </w:r>
      <w:proofErr w:type="gramEnd"/>
      <w:r>
        <w:rPr>
          <w:rFonts w:cs="Arial"/>
          <w:color w:val="000000" w:themeColor="text1"/>
          <w:shd w:val="clear" w:color="auto" w:fill="FFFFFF"/>
          <w:lang w:val="pt-BR"/>
        </w:rPr>
        <w:t xml:space="preserve"> das normas definidas no Edital </w:t>
      </w:r>
      <w:proofErr w:type="spellStart"/>
      <w:r>
        <w:rPr>
          <w:rFonts w:cs="Arial"/>
          <w:color w:val="000000" w:themeColor="text1"/>
          <w:shd w:val="clear" w:color="auto" w:fill="FFFFFF"/>
          <w:lang w:val="pt-BR"/>
        </w:rPr>
        <w:t>xx</w:t>
      </w:r>
      <w:proofErr w:type="spellEnd"/>
      <w:r w:rsidRPr="00080ED9">
        <w:rPr>
          <w:rFonts w:cs="Arial"/>
          <w:color w:val="000000" w:themeColor="text1"/>
          <w:shd w:val="clear" w:color="auto" w:fill="FFFFFF"/>
          <w:lang w:val="pt-BR"/>
        </w:rPr>
        <w:t>/2019/</w:t>
      </w:r>
      <w:proofErr w:type="spellStart"/>
      <w:r w:rsidRPr="00080ED9">
        <w:rPr>
          <w:rFonts w:cs="Arial"/>
          <w:color w:val="000000" w:themeColor="text1"/>
          <w:shd w:val="clear" w:color="auto" w:fill="FFFFFF"/>
          <w:lang w:val="pt-BR"/>
        </w:rPr>
        <w:t>P</w:t>
      </w:r>
      <w:r>
        <w:rPr>
          <w:rFonts w:cs="Arial"/>
          <w:color w:val="000000" w:themeColor="text1"/>
          <w:shd w:val="clear" w:color="auto" w:fill="FFFFFF"/>
          <w:lang w:val="pt-BR"/>
        </w:rPr>
        <w:t>rogeac</w:t>
      </w:r>
      <w:proofErr w:type="spellEnd"/>
      <w:r w:rsidRPr="00080ED9">
        <w:rPr>
          <w:rFonts w:cs="Arial"/>
          <w:color w:val="000000" w:themeColor="text1"/>
          <w:shd w:val="clear" w:color="auto" w:fill="FFFFFF"/>
          <w:lang w:val="pt-BR"/>
        </w:rPr>
        <w:t>;</w:t>
      </w:r>
    </w:p>
    <w:p w:rsidR="00080ED9" w:rsidRPr="00080ED9" w:rsidRDefault="00080ED9" w:rsidP="00080ED9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080ED9">
        <w:rPr>
          <w:rFonts w:cs="Arial"/>
          <w:color w:val="000000" w:themeColor="text1"/>
          <w:shd w:val="clear" w:color="auto" w:fill="FFFFFF"/>
          <w:lang w:val="pt-BR"/>
        </w:rPr>
        <w:t>2. Cumprir com dedicação as atividades propostas no projeto de monitoria;</w:t>
      </w:r>
    </w:p>
    <w:p w:rsidR="00080ED9" w:rsidRPr="00080ED9" w:rsidRDefault="00080ED9" w:rsidP="00080ED9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080ED9">
        <w:rPr>
          <w:rFonts w:cs="Arial"/>
          <w:color w:val="000000" w:themeColor="text1"/>
          <w:shd w:val="clear" w:color="auto" w:fill="FFFFFF"/>
          <w:lang w:val="pt-BR"/>
        </w:rPr>
        <w:t>3. Dispor de 12 (doze) horas semanais para atuar nas atividades de monitoria;</w:t>
      </w:r>
    </w:p>
    <w:p w:rsidR="00080ED9" w:rsidRDefault="00080ED9" w:rsidP="00080ED9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080ED9">
        <w:rPr>
          <w:rFonts w:cs="Arial"/>
          <w:color w:val="000000" w:themeColor="text1"/>
          <w:shd w:val="clear" w:color="auto" w:fill="FFFFFF"/>
          <w:lang w:val="pt-BR"/>
        </w:rPr>
        <w:t>4. Ter cursado com aprovação o componente curricular ou equivalente ao qual se vincula a atividade de monitoria.</w:t>
      </w:r>
    </w:p>
    <w:p w:rsidR="00080ED9" w:rsidRDefault="00080ED9" w:rsidP="00080ED9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>5. Ter ciência de</w:t>
      </w:r>
      <w:r w:rsidRPr="00DE6757">
        <w:rPr>
          <w:rFonts w:cs="Arial"/>
          <w:color w:val="000000" w:themeColor="text1"/>
          <w:shd w:val="clear" w:color="auto" w:fill="FFFFFF"/>
          <w:lang w:val="pt-BR"/>
        </w:rPr>
        <w:t xml:space="preserve"> que a participação no referido programa não estabelece nenhum vínculo empregatício meu junto à UFSB.</w:t>
      </w:r>
    </w:p>
    <w:p w:rsidR="00080ED9" w:rsidRDefault="00080ED9" w:rsidP="00080ED9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080ED9" w:rsidRDefault="00080ED9" w:rsidP="00080ED9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080ED9">
        <w:rPr>
          <w:rFonts w:cs="Arial"/>
          <w:color w:val="000000" w:themeColor="text1"/>
          <w:shd w:val="clear" w:color="auto" w:fill="FFFFFF"/>
          <w:lang w:val="pt-BR"/>
        </w:rPr>
        <w:t>Estou ciente que a inobservância dos requisitos citados acima implicará no cancelam</w:t>
      </w:r>
      <w:r>
        <w:rPr>
          <w:rFonts w:cs="Arial"/>
          <w:color w:val="000000" w:themeColor="text1"/>
          <w:shd w:val="clear" w:color="auto" w:fill="FFFFFF"/>
          <w:lang w:val="pt-BR"/>
        </w:rPr>
        <w:t xml:space="preserve">ento do meu vínculo do Programa </w:t>
      </w:r>
      <w:r w:rsidRPr="00080ED9">
        <w:rPr>
          <w:rFonts w:cs="Arial"/>
          <w:color w:val="000000" w:themeColor="text1"/>
          <w:shd w:val="clear" w:color="auto" w:fill="FFFFFF"/>
          <w:lang w:val="pt-BR"/>
        </w:rPr>
        <w:t>de Monitoria e</w:t>
      </w:r>
      <w:r>
        <w:rPr>
          <w:rFonts w:cs="Arial"/>
          <w:color w:val="000000" w:themeColor="text1"/>
          <w:shd w:val="clear" w:color="auto" w:fill="FFFFFF"/>
          <w:lang w:val="pt-BR"/>
        </w:rPr>
        <w:t xml:space="preserve"> indeferimento da certificação.</w:t>
      </w:r>
      <w:r w:rsidRPr="00DE6757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</w:p>
    <w:p w:rsidR="00DE6757" w:rsidRDefault="00DE6757" w:rsidP="00DE675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B06D06" w:rsidRPr="00DE6757" w:rsidRDefault="00B06D06" w:rsidP="00080ED9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DE6757" w:rsidRDefault="00DE6757" w:rsidP="00DE675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DE6757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DE6757">
        <w:rPr>
          <w:rFonts w:cs="Arial"/>
          <w:color w:val="000000" w:themeColor="text1"/>
          <w:shd w:val="clear" w:color="auto" w:fill="FFFFFF"/>
          <w:lang w:val="pt-BR"/>
        </w:rPr>
        <w:t>_____________________________ , _____/______/_____</w:t>
      </w:r>
    </w:p>
    <w:p w:rsidR="00DE6757" w:rsidRPr="00DE6757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B06D06" w:rsidRDefault="00B06D06" w:rsidP="00080ED9">
      <w:pPr>
        <w:rPr>
          <w:rFonts w:cs="Arial"/>
          <w:color w:val="000000" w:themeColor="text1"/>
          <w:shd w:val="clear" w:color="auto" w:fill="FFFFFF"/>
          <w:lang w:val="pt-BR"/>
        </w:rPr>
      </w:pPr>
    </w:p>
    <w:p w:rsidR="00B06D06" w:rsidRPr="00DE6757" w:rsidRDefault="00B06D06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DE6757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DE6757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DE6757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_______________________________________________________________________</w:t>
      </w:r>
    </w:p>
    <w:p w:rsidR="00DE6757" w:rsidRPr="00DE6757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DE6757">
        <w:rPr>
          <w:rFonts w:cs="Arial"/>
          <w:color w:val="000000" w:themeColor="text1"/>
          <w:shd w:val="clear" w:color="auto" w:fill="FFFFFF"/>
          <w:lang w:val="pt-BR"/>
        </w:rPr>
        <w:t xml:space="preserve">Assinatura do/a </w:t>
      </w:r>
      <w:r>
        <w:rPr>
          <w:rFonts w:cs="Arial"/>
          <w:color w:val="000000" w:themeColor="text1"/>
          <w:shd w:val="clear" w:color="auto" w:fill="FFFFFF"/>
          <w:lang w:val="pt-BR"/>
        </w:rPr>
        <w:t>candidato/a</w:t>
      </w:r>
    </w:p>
    <w:p w:rsidR="00DE6757" w:rsidRPr="00DE6757" w:rsidRDefault="00DE6757" w:rsidP="00DE6757">
      <w:pPr>
        <w:ind w:firstLine="709"/>
        <w:jc w:val="both"/>
        <w:rPr>
          <w:color w:val="000000" w:themeColor="text1"/>
        </w:rPr>
      </w:pPr>
    </w:p>
    <w:p w:rsidR="00DE6757" w:rsidRDefault="00DE6757" w:rsidP="00DE6757">
      <w:pPr>
        <w:tabs>
          <w:tab w:val="left" w:pos="435"/>
          <w:tab w:val="left" w:pos="5645"/>
        </w:tabs>
        <w:spacing w:line="360" w:lineRule="auto"/>
        <w:ind w:left="142"/>
        <w:jc w:val="both"/>
        <w:rPr>
          <w:sz w:val="24"/>
        </w:rPr>
      </w:pPr>
    </w:p>
    <w:p w:rsidR="00DE6757" w:rsidRDefault="00DE6757" w:rsidP="00080ED9">
      <w:pPr>
        <w:tabs>
          <w:tab w:val="left" w:pos="435"/>
          <w:tab w:val="left" w:pos="5645"/>
        </w:tabs>
        <w:spacing w:line="360" w:lineRule="auto"/>
        <w:jc w:val="both"/>
        <w:rPr>
          <w:sz w:val="24"/>
        </w:rPr>
      </w:pPr>
    </w:p>
    <w:p w:rsidR="00DE6757" w:rsidRPr="00B06D06" w:rsidRDefault="00DE6757" w:rsidP="00B06D06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r w:rsidRPr="00B06D06"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lastRenderedPageBreak/>
        <w:t>TERMO DE COMPROMISSO DO/A MONITOR/A</w:t>
      </w:r>
    </w:p>
    <w:p w:rsidR="00DE6757" w:rsidRPr="00DE6757" w:rsidRDefault="00DE6757" w:rsidP="00DE6757">
      <w:pPr>
        <w:ind w:firstLine="709"/>
        <w:jc w:val="both"/>
        <w:rPr>
          <w:color w:val="000000" w:themeColor="text1"/>
        </w:rPr>
      </w:pP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1 –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 xml:space="preserve">TIPO DE MONITORIA:   </w:t>
            </w:r>
            <w:proofErr w:type="gramStart"/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 xml:space="preserve">   (</w:t>
            </w:r>
            <w:proofErr w:type="gramEnd"/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 xml:space="preserve">   ) REMUNERADA     (    )VOLUNTÁRIA</w:t>
            </w:r>
          </w:p>
        </w:tc>
      </w:tr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CURSO:</w:t>
            </w:r>
          </w:p>
        </w:tc>
      </w:tr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NOME DO/A MONITOR/A:</w:t>
            </w:r>
          </w:p>
        </w:tc>
      </w:tr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MATRÍCULA                                                                CPF</w:t>
            </w:r>
          </w:p>
        </w:tc>
      </w:tr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RG                                                        ÓRGÃO EMISSOR</w:t>
            </w:r>
          </w:p>
        </w:tc>
      </w:tr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 xml:space="preserve">TEL/CEL (    )    </w:t>
            </w:r>
          </w:p>
        </w:tc>
      </w:tr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E-MAIL:</w:t>
            </w:r>
          </w:p>
        </w:tc>
      </w:tr>
    </w:tbl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2- DADOS DO COMPONENTE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NOME DO COMPONENTE</w:t>
            </w:r>
          </w:p>
        </w:tc>
      </w:tr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 xml:space="preserve">                  (     )  IHAC                CENTRO DE FORMAÇÃO (    )     </w:t>
            </w:r>
          </w:p>
        </w:tc>
      </w:tr>
      <w:tr w:rsidR="00DE6757" w:rsidRPr="00B06D06" w:rsidTr="00120B72">
        <w:tc>
          <w:tcPr>
            <w:tcW w:w="10310" w:type="dxa"/>
          </w:tcPr>
          <w:p w:rsidR="00DE6757" w:rsidRPr="00B06D06" w:rsidRDefault="00DE6757" w:rsidP="00B06D06">
            <w:pPr>
              <w:ind w:firstLine="709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DOCENTE SUPERVISOR/A</w:t>
            </w:r>
          </w:p>
        </w:tc>
      </w:tr>
    </w:tbl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3 – TERMO DE COMPROMISSO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Conhecendo as normas que regem o Programa de Monitoria da UFSB, at</w:t>
      </w:r>
      <w:r w:rsidR="004D4B78">
        <w:rPr>
          <w:rFonts w:cs="Arial"/>
          <w:color w:val="000000" w:themeColor="text1"/>
          <w:shd w:val="clear" w:color="auto" w:fill="FFFFFF"/>
          <w:lang w:val="pt-BR"/>
        </w:rPr>
        <w:t>ravés dos termos da Resolução 08</w:t>
      </w:r>
      <w:r w:rsidRPr="00B06D06">
        <w:rPr>
          <w:rFonts w:cs="Arial"/>
          <w:color w:val="000000" w:themeColor="text1"/>
          <w:shd w:val="clear" w:color="auto" w:fill="FFFFFF"/>
          <w:lang w:val="pt-BR"/>
        </w:rPr>
        <w:t>/2019, comprometendo-me a cumprir as atribuições e obrigações mencion</w:t>
      </w:r>
      <w:r w:rsidR="004D4B78">
        <w:rPr>
          <w:rFonts w:cs="Arial"/>
          <w:color w:val="000000" w:themeColor="text1"/>
          <w:shd w:val="clear" w:color="auto" w:fill="FFFFFF"/>
          <w:lang w:val="pt-BR"/>
        </w:rPr>
        <w:t xml:space="preserve">adas respectivamente nos </w:t>
      </w:r>
      <w:proofErr w:type="spellStart"/>
      <w:r w:rsidR="004D4B78">
        <w:rPr>
          <w:rFonts w:cs="Arial"/>
          <w:color w:val="000000" w:themeColor="text1"/>
          <w:shd w:val="clear" w:color="auto" w:fill="FFFFFF"/>
          <w:lang w:val="pt-BR"/>
        </w:rPr>
        <w:t>arts</w:t>
      </w:r>
      <w:proofErr w:type="spellEnd"/>
      <w:r w:rsidR="004D4B78">
        <w:rPr>
          <w:rFonts w:cs="Arial"/>
          <w:color w:val="000000" w:themeColor="text1"/>
          <w:shd w:val="clear" w:color="auto" w:fill="FFFFFF"/>
          <w:lang w:val="pt-BR"/>
        </w:rPr>
        <w:t>. 11 e 12</w:t>
      </w:r>
      <w:r w:rsidRPr="00B06D06">
        <w:rPr>
          <w:rFonts w:cs="Arial"/>
          <w:color w:val="000000" w:themeColor="text1"/>
          <w:shd w:val="clear" w:color="auto" w:fill="FFFFFF"/>
          <w:lang w:val="pt-BR"/>
        </w:rPr>
        <w:t>, e declaro-me ciente das atribuições do/a docente su</w:t>
      </w:r>
      <w:r w:rsidR="004D4B78">
        <w:rPr>
          <w:rFonts w:cs="Arial"/>
          <w:color w:val="000000" w:themeColor="text1"/>
          <w:shd w:val="clear" w:color="auto" w:fill="FFFFFF"/>
          <w:lang w:val="pt-BR"/>
        </w:rPr>
        <w:t xml:space="preserve">pervisor/a mencionadas no </w:t>
      </w:r>
      <w:proofErr w:type="spellStart"/>
      <w:r w:rsidR="004D4B78">
        <w:rPr>
          <w:rFonts w:cs="Arial"/>
          <w:color w:val="000000" w:themeColor="text1"/>
          <w:shd w:val="clear" w:color="auto" w:fill="FFFFFF"/>
          <w:lang w:val="pt-BR"/>
        </w:rPr>
        <w:t>art</w:t>
      </w:r>
      <w:proofErr w:type="spellEnd"/>
      <w:r w:rsidR="004D4B78">
        <w:rPr>
          <w:rFonts w:cs="Arial"/>
          <w:color w:val="000000" w:themeColor="text1"/>
          <w:shd w:val="clear" w:color="auto" w:fill="FFFFFF"/>
          <w:lang w:val="pt-BR"/>
        </w:rPr>
        <w:t xml:space="preserve"> 17</w:t>
      </w:r>
      <w:r w:rsidRPr="00B06D06">
        <w:rPr>
          <w:rFonts w:cs="Arial"/>
          <w:color w:val="000000" w:themeColor="text1"/>
          <w:shd w:val="clear" w:color="auto" w:fill="FFFFFF"/>
          <w:lang w:val="pt-BR"/>
        </w:rPr>
        <w:t>, ambas da resolução supracitada e do Plano de Trabalho, o qual será desenvolvido antes do início das atividades de monitoria em conjunto com o /a docente supervisor/a do componente.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Declaro-me ciente de que o horário de exercício das atividades de monitoria não poderá sobrepor-se aos horários dos componentes nas quais o/a monitor/a estiver matriculado/a ou interferir em outras atividades acadêmicas indispensáveis à formação do/a discente.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Declaro-me também ciente que, quando se tratar de monitoria remunerada, não poderei receber outra bolsa remunerada da mesma fonte pagadora.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_____________________________ , _____/______/_____</w:t>
      </w: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_______________________________________________________________________</w:t>
      </w:r>
    </w:p>
    <w:p w:rsidR="000F06BE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Assinatura do/a discente</w:t>
      </w:r>
    </w:p>
    <w:p w:rsidR="00DE6757" w:rsidRPr="00B06D06" w:rsidRDefault="000F06BE" w:rsidP="000F06BE">
      <w:pPr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br w:type="page"/>
      </w:r>
    </w:p>
    <w:p w:rsidR="00DE6757" w:rsidRPr="00B06D06" w:rsidRDefault="00DE6757" w:rsidP="00B06D06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r w:rsidRPr="00B06D06"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lastRenderedPageBreak/>
        <w:t>PLANO DE MONITORIA</w:t>
      </w:r>
    </w:p>
    <w:p w:rsidR="00B06D06" w:rsidRPr="00B06D06" w:rsidRDefault="00B06D06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tbl>
      <w:tblPr>
        <w:tblStyle w:val="TableNormal"/>
        <w:tblW w:w="9638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4"/>
        <w:gridCol w:w="1620"/>
        <w:gridCol w:w="184"/>
        <w:gridCol w:w="1706"/>
        <w:gridCol w:w="704"/>
        <w:gridCol w:w="2410"/>
      </w:tblGrid>
      <w:tr w:rsidR="00DE6757" w:rsidRPr="00B06D06" w:rsidTr="00380463">
        <w:trPr>
          <w:trHeight w:val="382"/>
        </w:trPr>
        <w:tc>
          <w:tcPr>
            <w:tcW w:w="9638" w:type="dxa"/>
            <w:gridSpan w:val="7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CAMPUS:</w:t>
            </w:r>
          </w:p>
        </w:tc>
      </w:tr>
      <w:tr w:rsidR="00DE6757" w:rsidRPr="00B06D06" w:rsidTr="00380463">
        <w:trPr>
          <w:trHeight w:val="380"/>
        </w:trPr>
        <w:tc>
          <w:tcPr>
            <w:tcW w:w="9638" w:type="dxa"/>
            <w:gridSpan w:val="7"/>
            <w:tcBorders>
              <w:bottom w:val="nil"/>
            </w:tcBorders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CURSO:</w:t>
            </w:r>
          </w:p>
        </w:tc>
      </w:tr>
      <w:tr w:rsidR="00DE6757" w:rsidRPr="00B06D06" w:rsidTr="00380463">
        <w:trPr>
          <w:trHeight w:val="382"/>
        </w:trPr>
        <w:tc>
          <w:tcPr>
            <w:tcW w:w="6524" w:type="dxa"/>
            <w:gridSpan w:val="5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DISCENTE:</w:t>
            </w:r>
          </w:p>
        </w:tc>
        <w:tc>
          <w:tcPr>
            <w:tcW w:w="3114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MATRÍCULA:</w:t>
            </w:r>
          </w:p>
        </w:tc>
      </w:tr>
      <w:tr w:rsidR="00DE6757" w:rsidRPr="00B06D06" w:rsidTr="00380463">
        <w:trPr>
          <w:trHeight w:val="381"/>
        </w:trPr>
        <w:tc>
          <w:tcPr>
            <w:tcW w:w="9638" w:type="dxa"/>
            <w:gridSpan w:val="7"/>
            <w:tcBorders>
              <w:top w:val="nil"/>
            </w:tcBorders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DOCENTE SUPERVISOR/A:</w:t>
            </w:r>
          </w:p>
        </w:tc>
      </w:tr>
      <w:tr w:rsidR="00DE6757" w:rsidRPr="00B06D06" w:rsidTr="00380463">
        <w:trPr>
          <w:trHeight w:val="380"/>
        </w:trPr>
        <w:tc>
          <w:tcPr>
            <w:tcW w:w="4634" w:type="dxa"/>
            <w:gridSpan w:val="3"/>
            <w:tcBorders>
              <w:bottom w:val="nil"/>
            </w:tcBorders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COMPONENTE:</w:t>
            </w:r>
          </w:p>
        </w:tc>
        <w:tc>
          <w:tcPr>
            <w:tcW w:w="1890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C/H</w:t>
            </w:r>
          </w:p>
        </w:tc>
        <w:tc>
          <w:tcPr>
            <w:tcW w:w="3114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CÓDIGO:</w:t>
            </w:r>
          </w:p>
        </w:tc>
      </w:tr>
      <w:tr w:rsidR="00DE6757" w:rsidRPr="00B06D06" w:rsidTr="00380463">
        <w:trPr>
          <w:trHeight w:val="383"/>
        </w:trPr>
        <w:tc>
          <w:tcPr>
            <w:tcW w:w="3014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PERÍODO DA MONITORIA</w:t>
            </w:r>
          </w:p>
        </w:tc>
        <w:tc>
          <w:tcPr>
            <w:tcW w:w="1620" w:type="dxa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1890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Início:</w:t>
            </w:r>
          </w:p>
        </w:tc>
        <w:tc>
          <w:tcPr>
            <w:tcW w:w="3114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Término:</w:t>
            </w:r>
          </w:p>
        </w:tc>
      </w:tr>
      <w:tr w:rsidR="00DE6757" w:rsidRPr="00B06D06" w:rsidTr="00380463">
        <w:trPr>
          <w:trHeight w:val="1110"/>
        </w:trPr>
        <w:tc>
          <w:tcPr>
            <w:tcW w:w="9638" w:type="dxa"/>
            <w:gridSpan w:val="7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EMENTA DO COMPONENTE</w:t>
            </w:r>
          </w:p>
        </w:tc>
      </w:tr>
      <w:tr w:rsidR="00DE6757" w:rsidRPr="00B06D06" w:rsidTr="00380463">
        <w:trPr>
          <w:trHeight w:val="1196"/>
        </w:trPr>
        <w:tc>
          <w:tcPr>
            <w:tcW w:w="9638" w:type="dxa"/>
            <w:gridSpan w:val="7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OBJETIVOS DA MONITORIA</w:t>
            </w:r>
          </w:p>
        </w:tc>
      </w:tr>
      <w:tr w:rsidR="00DE6757" w:rsidRPr="00B06D06" w:rsidTr="00380463">
        <w:trPr>
          <w:trHeight w:val="382"/>
        </w:trPr>
        <w:tc>
          <w:tcPr>
            <w:tcW w:w="9638" w:type="dxa"/>
            <w:gridSpan w:val="7"/>
            <w:tcBorders>
              <w:bottom w:val="nil"/>
            </w:tcBorders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CRONOGRAMA DE ATIVIDADES</w:t>
            </w:r>
          </w:p>
        </w:tc>
      </w:tr>
      <w:tr w:rsidR="00DE6757" w:rsidRPr="00B06D06" w:rsidTr="00380463">
        <w:trPr>
          <w:trHeight w:val="381"/>
        </w:trPr>
        <w:tc>
          <w:tcPr>
            <w:tcW w:w="2410" w:type="dxa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2408" w:type="dxa"/>
            <w:gridSpan w:val="3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Conteúdos</w:t>
            </w:r>
          </w:p>
        </w:tc>
        <w:tc>
          <w:tcPr>
            <w:tcW w:w="2410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Atividades</w:t>
            </w:r>
          </w:p>
        </w:tc>
        <w:tc>
          <w:tcPr>
            <w:tcW w:w="2410" w:type="dxa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Metodologia</w:t>
            </w:r>
          </w:p>
        </w:tc>
      </w:tr>
      <w:tr w:rsidR="00DE6757" w:rsidRPr="00B06D06" w:rsidTr="00380463">
        <w:trPr>
          <w:trHeight w:val="2782"/>
        </w:trPr>
        <w:tc>
          <w:tcPr>
            <w:tcW w:w="2410" w:type="dxa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408" w:type="dxa"/>
            <w:gridSpan w:val="3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410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410" w:type="dxa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380463">
        <w:trPr>
          <w:trHeight w:val="381"/>
        </w:trPr>
        <w:tc>
          <w:tcPr>
            <w:tcW w:w="2410" w:type="dxa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Horário Semanal</w:t>
            </w:r>
          </w:p>
        </w:tc>
        <w:tc>
          <w:tcPr>
            <w:tcW w:w="2408" w:type="dxa"/>
            <w:gridSpan w:val="3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410" w:type="dxa"/>
            <w:gridSpan w:val="2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410" w:type="dxa"/>
          </w:tcPr>
          <w:p w:rsidR="00DE6757" w:rsidRPr="00B06D06" w:rsidRDefault="00DE6757" w:rsidP="00B06D06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</w:tbl>
    <w:p w:rsidR="00DE6757" w:rsidRDefault="00DE6757" w:rsidP="00B06D06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B06D06" w:rsidRPr="00B06D06" w:rsidRDefault="00B06D06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B06D06" w:rsidRPr="00B06D06" w:rsidRDefault="00B06D06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_______________________________________________________________________</w:t>
      </w:r>
    </w:p>
    <w:p w:rsidR="00B06D06" w:rsidRDefault="00B06D06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 xml:space="preserve">Assinatura do/a monitor/a </w:t>
      </w:r>
    </w:p>
    <w:p w:rsidR="00B06D06" w:rsidRDefault="00B06D06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B06D06" w:rsidRPr="00B06D06" w:rsidRDefault="00B06D06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B06D06" w:rsidRPr="00B06D06" w:rsidRDefault="00B06D06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_______________________________________________________________________</w:t>
      </w: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Assinatura do/a docente supervisor/a</w:t>
      </w:r>
    </w:p>
    <w:p w:rsidR="002E1C77" w:rsidRDefault="002E1C77" w:rsidP="00B06D06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p w:rsidR="00DE6757" w:rsidRPr="00B06D06" w:rsidRDefault="00DE6757" w:rsidP="00B06D06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r w:rsidRPr="00B06D06"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lastRenderedPageBreak/>
        <w:t>FOLHA DE FREQUÊNCIA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CURSO:_____________________________________________________________</w:t>
      </w:r>
      <w:r w:rsidR="00B06D06">
        <w:rPr>
          <w:rFonts w:cs="Arial"/>
          <w:color w:val="000000" w:themeColor="text1"/>
          <w:shd w:val="clear" w:color="auto" w:fill="FFFFFF"/>
          <w:lang w:val="pt-BR"/>
        </w:rPr>
        <w:t xml:space="preserve">____________________ COMPONENTE </w:t>
      </w:r>
      <w:r w:rsidRPr="00B06D06">
        <w:rPr>
          <w:rFonts w:cs="Arial"/>
          <w:color w:val="000000" w:themeColor="text1"/>
          <w:shd w:val="clear" w:color="auto" w:fill="FFFFFF"/>
          <w:lang w:val="pt-BR"/>
        </w:rPr>
        <w:t xml:space="preserve">CURRICULAR:___________________________________________________________ DOCENTE SUPERVISOR/A_______________________________________________________________ </w:t>
      </w:r>
    </w:p>
    <w:p w:rsidR="00DE6757" w:rsidRPr="00B06D06" w:rsidRDefault="00DE6757" w:rsidP="00B06D06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PERÍODO DE MONITORIA_______________________________________________________________</w:t>
      </w:r>
    </w:p>
    <w:p w:rsidR="00DE6757" w:rsidRPr="00B06D06" w:rsidRDefault="00DE6757" w:rsidP="00B06D06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MONITOR/A___________________________________________________________________________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952"/>
        <w:gridCol w:w="2103"/>
        <w:gridCol w:w="2268"/>
        <w:gridCol w:w="2271"/>
      </w:tblGrid>
      <w:tr w:rsidR="00DE6757" w:rsidRPr="00B06D06" w:rsidTr="00B06D06">
        <w:trPr>
          <w:trHeight w:val="339"/>
        </w:trPr>
        <w:tc>
          <w:tcPr>
            <w:tcW w:w="2952" w:type="dxa"/>
          </w:tcPr>
          <w:p w:rsidR="00DE6757" w:rsidRPr="00B06D06" w:rsidRDefault="00DE6757" w:rsidP="00B06D06">
            <w:pPr>
              <w:spacing w:after="120" w:line="276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DATA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276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AULA PRÁTICA</w:t>
            </w: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276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276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MONITOR</w:t>
            </w: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B06D06" w:rsidTr="00B06D06">
        <w:tc>
          <w:tcPr>
            <w:tcW w:w="2952" w:type="dxa"/>
          </w:tcPr>
          <w:p w:rsidR="00DE6757" w:rsidRPr="00B06D06" w:rsidRDefault="00DE6757" w:rsidP="00B06D06">
            <w:pPr>
              <w:spacing w:after="120" w:line="360" w:lineRule="auto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B06D06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_____/______/_____</w:t>
            </w:r>
          </w:p>
        </w:tc>
        <w:tc>
          <w:tcPr>
            <w:tcW w:w="2103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68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2271" w:type="dxa"/>
          </w:tcPr>
          <w:p w:rsidR="00DE6757" w:rsidRPr="00B06D06" w:rsidRDefault="00DE6757" w:rsidP="00B06D06">
            <w:pPr>
              <w:spacing w:after="120" w:line="360" w:lineRule="auto"/>
              <w:ind w:firstLine="709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</w:tbl>
    <w:p w:rsidR="00380463" w:rsidRDefault="00380463" w:rsidP="00B06D06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p w:rsidR="00DE6757" w:rsidRPr="00B06D06" w:rsidRDefault="00DE6757" w:rsidP="00B06D06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r w:rsidRPr="00B06D06"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lastRenderedPageBreak/>
        <w:t>TERMO DE DESISTÊNCIA DE MONITORIA</w:t>
      </w:r>
    </w:p>
    <w:p w:rsidR="00B06D06" w:rsidRDefault="00B06D06" w:rsidP="00DE6757">
      <w:pPr>
        <w:tabs>
          <w:tab w:val="left" w:pos="5645"/>
        </w:tabs>
        <w:spacing w:line="360" w:lineRule="auto"/>
        <w:ind w:left="142"/>
      </w:pP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 xml:space="preserve">Eu, ______________________________________________________________________________ discente, n. de matrícula ____________________________________ do curso_______________________________________________________________________ tendo sido selecionado/a para exercer as atividades de monitor/a junto ao IHAC/CF __________________________________________________________ no componente curricular ________________________________________________________________, venho através deste termo desistir da vaga, tendo em vis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_____________________________ , _____/______/_____</w:t>
      </w: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_______________________________________________________________________</w:t>
      </w:r>
    </w:p>
    <w:p w:rsidR="00DE6757" w:rsidRPr="00B06D06" w:rsidRDefault="00DE6757" w:rsidP="00B06D06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B06D06">
        <w:rPr>
          <w:rFonts w:cs="Arial"/>
          <w:color w:val="000000" w:themeColor="text1"/>
          <w:shd w:val="clear" w:color="auto" w:fill="FFFFFF"/>
          <w:lang w:val="pt-BR"/>
        </w:rPr>
        <w:t>Assinatura do/a discente</w:t>
      </w: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B06D06" w:rsidRDefault="00DE6757" w:rsidP="00B06D06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Default="00DE6757" w:rsidP="00DE6757">
      <w:pPr>
        <w:tabs>
          <w:tab w:val="left" w:pos="5645"/>
        </w:tabs>
        <w:spacing w:line="360" w:lineRule="auto"/>
        <w:ind w:left="142"/>
        <w:jc w:val="center"/>
      </w:pPr>
    </w:p>
    <w:p w:rsidR="00DE6757" w:rsidRDefault="00DE6757" w:rsidP="00DE6757">
      <w:pPr>
        <w:tabs>
          <w:tab w:val="left" w:pos="5645"/>
        </w:tabs>
        <w:spacing w:line="360" w:lineRule="auto"/>
        <w:ind w:left="142"/>
        <w:jc w:val="center"/>
      </w:pPr>
    </w:p>
    <w:p w:rsidR="00380463" w:rsidRDefault="00380463" w:rsidP="00DE6757">
      <w:pPr>
        <w:tabs>
          <w:tab w:val="left" w:pos="5645"/>
        </w:tabs>
        <w:spacing w:line="360" w:lineRule="auto"/>
        <w:ind w:left="142"/>
        <w:jc w:val="center"/>
      </w:pPr>
    </w:p>
    <w:p w:rsidR="00DE6757" w:rsidRDefault="00DE6757" w:rsidP="00DE6757">
      <w:pPr>
        <w:tabs>
          <w:tab w:val="left" w:pos="5645"/>
        </w:tabs>
        <w:spacing w:line="360" w:lineRule="auto"/>
        <w:ind w:left="142"/>
        <w:jc w:val="center"/>
      </w:pPr>
    </w:p>
    <w:p w:rsidR="00DE6757" w:rsidRDefault="00DE6757" w:rsidP="00DE6757">
      <w:pPr>
        <w:tabs>
          <w:tab w:val="left" w:pos="5645"/>
        </w:tabs>
        <w:spacing w:line="360" w:lineRule="auto"/>
        <w:ind w:left="142"/>
        <w:jc w:val="center"/>
      </w:pPr>
    </w:p>
    <w:p w:rsidR="00380463" w:rsidRDefault="00380463" w:rsidP="00DE6757">
      <w:pPr>
        <w:tabs>
          <w:tab w:val="left" w:pos="5645"/>
        </w:tabs>
        <w:spacing w:line="360" w:lineRule="auto"/>
        <w:ind w:left="142"/>
        <w:jc w:val="center"/>
      </w:pPr>
    </w:p>
    <w:p w:rsidR="00DE6757" w:rsidRDefault="00DE6757" w:rsidP="00DE6757">
      <w:pPr>
        <w:tabs>
          <w:tab w:val="left" w:pos="5645"/>
        </w:tabs>
        <w:spacing w:line="360" w:lineRule="auto"/>
      </w:pPr>
    </w:p>
    <w:p w:rsidR="002E1C77" w:rsidRDefault="002E1C77" w:rsidP="00B06D06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p w:rsidR="00DE6757" w:rsidRPr="00B06D06" w:rsidRDefault="00DE6757" w:rsidP="00B06D06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r w:rsidRPr="00B06D06"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lastRenderedPageBreak/>
        <w:t>RELATÓRIO FINAL DE MONITORIA</w:t>
      </w:r>
    </w:p>
    <w:p w:rsidR="00DE6757" w:rsidRDefault="00DE6757" w:rsidP="00DE6757">
      <w:pPr>
        <w:tabs>
          <w:tab w:val="left" w:pos="5645"/>
        </w:tabs>
        <w:spacing w:line="360" w:lineRule="auto"/>
        <w:ind w:left="142"/>
        <w:jc w:val="center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4"/>
        <w:gridCol w:w="3114"/>
      </w:tblGrid>
      <w:tr w:rsidR="00DE6757" w:rsidRPr="00CF03DD" w:rsidTr="00120B72">
        <w:trPr>
          <w:trHeight w:val="382"/>
        </w:trPr>
        <w:tc>
          <w:tcPr>
            <w:tcW w:w="9638" w:type="dxa"/>
            <w:gridSpan w:val="2"/>
          </w:tcPr>
          <w:p w:rsidR="00DE6757" w:rsidRPr="00CF03DD" w:rsidRDefault="00DE6757" w:rsidP="00CF03DD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CAMPUS:</w:t>
            </w:r>
          </w:p>
        </w:tc>
      </w:tr>
      <w:tr w:rsidR="00DE6757" w:rsidRPr="00CF03DD" w:rsidTr="00120B72">
        <w:trPr>
          <w:trHeight w:val="380"/>
        </w:trPr>
        <w:tc>
          <w:tcPr>
            <w:tcW w:w="9638" w:type="dxa"/>
            <w:gridSpan w:val="2"/>
            <w:tcBorders>
              <w:bottom w:val="nil"/>
            </w:tcBorders>
          </w:tcPr>
          <w:p w:rsidR="00DE6757" w:rsidRPr="00CF03DD" w:rsidRDefault="00DE6757" w:rsidP="00CF03DD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CURSO:</w:t>
            </w:r>
          </w:p>
        </w:tc>
      </w:tr>
      <w:tr w:rsidR="00DE6757" w:rsidRPr="00CF03DD" w:rsidTr="00120B72">
        <w:trPr>
          <w:trHeight w:val="382"/>
        </w:trPr>
        <w:tc>
          <w:tcPr>
            <w:tcW w:w="6524" w:type="dxa"/>
          </w:tcPr>
          <w:p w:rsidR="00DE6757" w:rsidRPr="00CF03DD" w:rsidRDefault="00DE6757" w:rsidP="00CF03DD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DISCENTE:</w:t>
            </w:r>
          </w:p>
        </w:tc>
        <w:tc>
          <w:tcPr>
            <w:tcW w:w="3114" w:type="dxa"/>
          </w:tcPr>
          <w:p w:rsidR="00DE6757" w:rsidRPr="00CF03DD" w:rsidRDefault="00DE6757" w:rsidP="00CF03DD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MATRÍCULA:</w:t>
            </w:r>
          </w:p>
        </w:tc>
      </w:tr>
      <w:tr w:rsidR="00DE6757" w:rsidRPr="00CF03DD" w:rsidTr="00120B72">
        <w:trPr>
          <w:trHeight w:val="381"/>
        </w:trPr>
        <w:tc>
          <w:tcPr>
            <w:tcW w:w="9638" w:type="dxa"/>
            <w:gridSpan w:val="2"/>
            <w:tcBorders>
              <w:top w:val="nil"/>
            </w:tcBorders>
          </w:tcPr>
          <w:p w:rsidR="00DE6757" w:rsidRPr="00CF03DD" w:rsidRDefault="00DE6757" w:rsidP="00CF03DD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DOCENTE SUPERVISOR/A:</w:t>
            </w:r>
          </w:p>
        </w:tc>
      </w:tr>
    </w:tbl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890"/>
        <w:gridCol w:w="3114"/>
      </w:tblGrid>
      <w:tr w:rsidR="00DE6757" w:rsidRPr="00CF03DD" w:rsidTr="00120B72">
        <w:trPr>
          <w:trHeight w:val="380"/>
        </w:trPr>
        <w:tc>
          <w:tcPr>
            <w:tcW w:w="4634" w:type="dxa"/>
            <w:tcBorders>
              <w:bottom w:val="single" w:sz="4" w:space="0" w:color="auto"/>
            </w:tcBorders>
          </w:tcPr>
          <w:p w:rsidR="00DE6757" w:rsidRPr="00CF03DD" w:rsidRDefault="00DE6757" w:rsidP="00CF03DD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COMPONENTE:</w:t>
            </w:r>
          </w:p>
        </w:tc>
        <w:tc>
          <w:tcPr>
            <w:tcW w:w="1890" w:type="dxa"/>
          </w:tcPr>
          <w:p w:rsidR="00DE6757" w:rsidRPr="00CF03DD" w:rsidRDefault="00DE6757" w:rsidP="00CF03DD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C/H</w:t>
            </w:r>
          </w:p>
        </w:tc>
        <w:tc>
          <w:tcPr>
            <w:tcW w:w="3114" w:type="dxa"/>
          </w:tcPr>
          <w:p w:rsidR="00DE6757" w:rsidRPr="00CF03DD" w:rsidRDefault="00DE6757" w:rsidP="00CF03DD">
            <w:pPr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CÓDIGO:</w:t>
            </w:r>
          </w:p>
        </w:tc>
      </w:tr>
    </w:tbl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594"/>
      </w:tblGrid>
      <w:tr w:rsidR="00DE6757" w:rsidRPr="00CF03DD" w:rsidTr="00120B72">
        <w:tc>
          <w:tcPr>
            <w:tcW w:w="98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RELACIONE AS ATIVIDADES DESENVOLVIDAS</w:t>
            </w:r>
          </w:p>
        </w:tc>
      </w:tr>
      <w:tr w:rsidR="00DE6757" w:rsidRPr="00CF03DD" w:rsidTr="00120B72">
        <w:tc>
          <w:tcPr>
            <w:tcW w:w="98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</w:tbl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594"/>
      </w:tblGrid>
      <w:tr w:rsidR="00DE6757" w:rsidRPr="00CF03DD" w:rsidTr="00120B72">
        <w:tc>
          <w:tcPr>
            <w:tcW w:w="98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DISSERTE COMO A MONITORIA CONTRIBIU PARA SUA FORMAÇÃO, SE NECESSÁRIO FAÇA SUGESTÕES</w:t>
            </w:r>
          </w:p>
        </w:tc>
      </w:tr>
      <w:tr w:rsidR="00DE6757" w:rsidRPr="00CF03DD" w:rsidTr="00120B72">
        <w:tc>
          <w:tcPr>
            <w:tcW w:w="98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</w:tbl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AUTOAVALIAÇÃO (feita pelo monitor/a)</w:t>
      </w:r>
    </w:p>
    <w:tbl>
      <w:tblPr>
        <w:tblStyle w:val="Tabelacomgrade"/>
        <w:tblW w:w="9852" w:type="dxa"/>
        <w:tblInd w:w="142" w:type="dxa"/>
        <w:tblLook w:val="04A0" w:firstRow="1" w:lastRow="0" w:firstColumn="1" w:lastColumn="0" w:noHBand="0" w:noVBand="1"/>
      </w:tblPr>
      <w:tblGrid>
        <w:gridCol w:w="7530"/>
        <w:gridCol w:w="590"/>
        <w:gridCol w:w="660"/>
        <w:gridCol w:w="1072"/>
      </w:tblGrid>
      <w:tr w:rsidR="00DE6757" w:rsidRPr="00CF03DD" w:rsidTr="00120B72"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Na sua opinião a monitoria</w:t>
            </w:r>
          </w:p>
        </w:tc>
        <w:tc>
          <w:tcPr>
            <w:tcW w:w="312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Sim</w:t>
            </w:r>
          </w:p>
        </w:tc>
        <w:tc>
          <w:tcPr>
            <w:tcW w:w="66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Não</w:t>
            </w:r>
          </w:p>
        </w:tc>
        <w:tc>
          <w:tcPr>
            <w:tcW w:w="1088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Em parte</w:t>
            </w:r>
          </w:p>
        </w:tc>
      </w:tr>
      <w:tr w:rsidR="00DE6757" w:rsidRPr="00CF03DD" w:rsidTr="00120B72"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Contribui para o progresso do componente</w:t>
            </w:r>
          </w:p>
        </w:tc>
        <w:tc>
          <w:tcPr>
            <w:tcW w:w="312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66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1088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Contribui para sua formação acadêmica</w:t>
            </w:r>
          </w:p>
        </w:tc>
        <w:tc>
          <w:tcPr>
            <w:tcW w:w="312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66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1088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Propiciou formação acadêmica mais ampla</w:t>
            </w:r>
          </w:p>
        </w:tc>
        <w:tc>
          <w:tcPr>
            <w:tcW w:w="312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66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1088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Incentivou seu interesse pela docência</w:t>
            </w:r>
          </w:p>
        </w:tc>
        <w:tc>
          <w:tcPr>
            <w:tcW w:w="312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66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1088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Você se sentiu sobrecarregado com as atividades atribuídas pelo/a docente</w:t>
            </w:r>
          </w:p>
        </w:tc>
        <w:tc>
          <w:tcPr>
            <w:tcW w:w="312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66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1088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Houve programação das suas atividades de monitor</w:t>
            </w:r>
          </w:p>
        </w:tc>
        <w:tc>
          <w:tcPr>
            <w:tcW w:w="312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66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1088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Sentia-se incentivado ao exercício da monitoria</w:t>
            </w:r>
          </w:p>
        </w:tc>
        <w:tc>
          <w:tcPr>
            <w:tcW w:w="312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66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1088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rPr>
          <w:gridAfter w:val="3"/>
          <w:wAfter w:w="2061" w:type="dxa"/>
        </w:trPr>
        <w:tc>
          <w:tcPr>
            <w:tcW w:w="7791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 xml:space="preserve">Observações: </w:t>
            </w: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</w:tbl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AVALIAÇÃO DE DESEMPENHO DO/A MONITOR/A (feita pelo/a docente orientador/a)</w:t>
      </w:r>
    </w:p>
    <w:tbl>
      <w:tblPr>
        <w:tblStyle w:val="Tabelacomgrade"/>
        <w:tblW w:w="9918" w:type="dxa"/>
        <w:tblInd w:w="142" w:type="dxa"/>
        <w:tblLook w:val="04A0" w:firstRow="1" w:lastRow="0" w:firstColumn="1" w:lastColumn="0" w:noHBand="0" w:noVBand="1"/>
      </w:tblPr>
      <w:tblGrid>
        <w:gridCol w:w="7650"/>
        <w:gridCol w:w="567"/>
        <w:gridCol w:w="567"/>
        <w:gridCol w:w="567"/>
        <w:gridCol w:w="567"/>
      </w:tblGrid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Na sua opinião a monitoria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IS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S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B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MB</w:t>
            </w:r>
          </w:p>
        </w:tc>
      </w:tr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Conhecimento do componente curricular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Apoio ao trabalho docente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As atividades da monitoria, qual a melhoria na qualidade do ensino/aprendizagem proporcionada na disciplina?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A operacionalização das atividades programadas?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A(s) atividade(s) de acompanhamento dos alunos em sala de aula?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À assiduidade e pontualidade?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Ao relacionamento com os alunos?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c>
          <w:tcPr>
            <w:tcW w:w="7650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r w:rsidRPr="00CF03DD"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Ao interesse e iniciativa na busca e utilização de recursos didáticos?</w:t>
            </w: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  <w:tr w:rsidR="00DE6757" w:rsidRPr="00CF03DD" w:rsidTr="00120B72">
        <w:trPr>
          <w:gridAfter w:val="4"/>
          <w:wAfter w:w="2268" w:type="dxa"/>
        </w:trPr>
        <w:tc>
          <w:tcPr>
            <w:tcW w:w="7650" w:type="dxa"/>
          </w:tcPr>
          <w:p w:rsidR="00DE6757" w:rsidRPr="00CF03DD" w:rsidRDefault="005C28F4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  <w:proofErr w:type="spellStart"/>
            <w:r>
              <w:rPr>
                <w:rFonts w:cs="Arial"/>
                <w:color w:val="000000" w:themeColor="text1"/>
                <w:shd w:val="clear" w:color="auto" w:fill="FFFFFF"/>
                <w:lang w:val="pt-BR"/>
              </w:rPr>
              <w:t>Parecer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  <w:lang w:val="pt-BR"/>
              </w:rPr>
              <w:t xml:space="preserve"> de avaliação:</w:t>
            </w: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  <w:p w:rsidR="00DE6757" w:rsidRPr="00CF03DD" w:rsidRDefault="00DE6757" w:rsidP="00CF03DD">
            <w:pPr>
              <w:spacing w:after="120" w:line="276" w:lineRule="auto"/>
              <w:jc w:val="both"/>
              <w:rPr>
                <w:rFonts w:cs="Arial"/>
                <w:color w:val="000000" w:themeColor="text1"/>
                <w:shd w:val="clear" w:color="auto" w:fill="FFFFFF"/>
                <w:lang w:val="pt-BR"/>
              </w:rPr>
            </w:pPr>
          </w:p>
        </w:tc>
      </w:tr>
    </w:tbl>
    <w:p w:rsidR="00DE6757" w:rsidRPr="00CF03DD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 xml:space="preserve"> IS = Insatisfatório         S = Satisfatório         B = Bom           MB = Muito Bom</w:t>
      </w:r>
    </w:p>
    <w:p w:rsidR="00DE6757" w:rsidRDefault="00DE6757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Pr="00CF03DD" w:rsidRDefault="00CF03DD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_____________________________ , _____/______/_____</w:t>
      </w:r>
    </w:p>
    <w:p w:rsidR="00DE6757" w:rsidRPr="00CF03DD" w:rsidRDefault="00DE6757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Default="00DE6757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Pr="00CF03DD" w:rsidRDefault="00CF03DD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080ED9">
      <w:pPr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DE6757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_________________________</w:t>
      </w:r>
    </w:p>
    <w:p w:rsidR="00CF03DD" w:rsidRDefault="00CF03DD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Docente supervisor/a</w:t>
      </w:r>
    </w:p>
    <w:p w:rsidR="00CF03DD" w:rsidRDefault="00CF03DD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____________________________</w:t>
      </w:r>
    </w:p>
    <w:p w:rsidR="00DE6757" w:rsidRPr="00CF03DD" w:rsidRDefault="00DE6757" w:rsidP="00CF03DD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Monitor/a</w:t>
      </w:r>
    </w:p>
    <w:p w:rsidR="00DE6757" w:rsidRDefault="00DE6757" w:rsidP="00CF03DD">
      <w:pPr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080ED9" w:rsidRDefault="00080ED9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080ED9" w:rsidRDefault="00080ED9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CF03DD" w:rsidRPr="00CF03DD" w:rsidRDefault="00CF03DD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2E1C77" w:rsidRDefault="002E1C77" w:rsidP="00CF03DD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p w:rsidR="00DE6757" w:rsidRPr="00CF03DD" w:rsidRDefault="00DE6757" w:rsidP="00CF03DD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  <w:bookmarkStart w:id="0" w:name="_GoBack"/>
      <w:bookmarkEnd w:id="0"/>
      <w:r w:rsidRPr="00CF03DD"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lastRenderedPageBreak/>
        <w:t>REQUERIMENTO DE DESLIGAMENTO DE MONITOR/A</w:t>
      </w:r>
    </w:p>
    <w:p w:rsidR="00DE6757" w:rsidRPr="00CF03DD" w:rsidRDefault="00DE6757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Eu, ________________________________________________, servidor/a da Universidade Federal do Sul da Bahia, matrícula SIAPE ________________, lotado/a no campus___________________________________, exercendo a função de docente supervisor/a do Programa de Monitoria da UFSB, no componente curricular __________________________________________, ofertado pelo ___________________________________________ durante o quadrimestre __________, ciente das exi</w:t>
      </w:r>
      <w:r w:rsidR="004D4B78">
        <w:rPr>
          <w:rFonts w:cs="Arial"/>
          <w:color w:val="000000" w:themeColor="text1"/>
          <w:shd w:val="clear" w:color="auto" w:fill="FFFFFF"/>
          <w:lang w:val="pt-BR"/>
        </w:rPr>
        <w:t>gências contidas na resolução 08</w:t>
      </w:r>
      <w:r w:rsidRPr="00CF03DD">
        <w:rPr>
          <w:rFonts w:cs="Arial"/>
          <w:color w:val="000000" w:themeColor="text1"/>
          <w:shd w:val="clear" w:color="auto" w:fill="FFFFFF"/>
          <w:lang w:val="pt-BR"/>
        </w:rPr>
        <w:t>/2019, venho por meio deste solicitar o desligamento do Programa de Monitoria do MONITOR (A) ___________________________ _______________________________________________________, matrícula _________________, a partir do mês de ______________/20_____. A solicitação de desligamento está sendo realizada pelo seguinte 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F06BE" w:rsidRDefault="000F06BE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 xml:space="preserve">Nestes termos, </w:t>
      </w:r>
    </w:p>
    <w:p w:rsidR="00DE6757" w:rsidRPr="00CF03DD" w:rsidRDefault="00DE6757" w:rsidP="000F06BE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 xml:space="preserve">Peço deferimento. </w:t>
      </w:r>
    </w:p>
    <w:p w:rsidR="00DE6757" w:rsidRPr="00CF03DD" w:rsidRDefault="00DE6757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_________________________________, ___/___/_____</w:t>
      </w:r>
    </w:p>
    <w:p w:rsidR="00DE6757" w:rsidRPr="00CF03DD" w:rsidRDefault="00DE6757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_______________________________________________</w:t>
      </w:r>
    </w:p>
    <w:p w:rsidR="00DE6757" w:rsidRPr="00CF03DD" w:rsidRDefault="00DE6757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Docente supervisor/a</w:t>
      </w:r>
    </w:p>
    <w:p w:rsidR="00DE6757" w:rsidRDefault="00DE6757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0F06BE" w:rsidRPr="00CF03DD" w:rsidRDefault="000F06BE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0F06BE" w:rsidRPr="00CF03DD" w:rsidRDefault="000F06BE" w:rsidP="000F06BE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 xml:space="preserve">Ciente em </w:t>
      </w:r>
      <w:r w:rsidRPr="00CF03DD">
        <w:rPr>
          <w:rFonts w:cs="Arial"/>
          <w:color w:val="000000" w:themeColor="text1"/>
          <w:shd w:val="clear" w:color="auto" w:fill="FFFFFF"/>
          <w:lang w:val="pt-BR"/>
        </w:rPr>
        <w:t>______/_______/_____</w:t>
      </w:r>
    </w:p>
    <w:p w:rsidR="000F06BE" w:rsidRDefault="000F06BE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380463" w:rsidRDefault="00380463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DE6757" w:rsidRPr="00CF03DD" w:rsidRDefault="00DE6757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CF03DD">
        <w:rPr>
          <w:rFonts w:cs="Arial"/>
          <w:color w:val="000000" w:themeColor="text1"/>
          <w:shd w:val="clear" w:color="auto" w:fill="FFFFFF"/>
          <w:lang w:val="pt-BR"/>
        </w:rPr>
        <w:t>________________________________________</w:t>
      </w:r>
    </w:p>
    <w:p w:rsidR="00DE6757" w:rsidRPr="00CF03DD" w:rsidRDefault="000F06BE" w:rsidP="00CF03DD">
      <w:pPr>
        <w:ind w:firstLine="709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>M</w:t>
      </w:r>
      <w:r w:rsidR="00DE6757" w:rsidRPr="00CF03DD">
        <w:rPr>
          <w:rFonts w:cs="Arial"/>
          <w:color w:val="000000" w:themeColor="text1"/>
          <w:shd w:val="clear" w:color="auto" w:fill="FFFFFF"/>
          <w:lang w:val="pt-BR"/>
        </w:rPr>
        <w:t>onitor</w:t>
      </w:r>
      <w:r w:rsidR="00CF03DD">
        <w:rPr>
          <w:rFonts w:cs="Arial"/>
          <w:color w:val="000000" w:themeColor="text1"/>
          <w:shd w:val="clear" w:color="auto" w:fill="FFFFFF"/>
          <w:lang w:val="pt-BR"/>
        </w:rPr>
        <w:t>/a</w:t>
      </w:r>
    </w:p>
    <w:sectPr w:rsidR="00DE6757" w:rsidRPr="00CF03DD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50" w:rsidRDefault="004F7950">
      <w:pPr>
        <w:spacing w:after="0" w:line="240" w:lineRule="auto"/>
      </w:pPr>
      <w:r>
        <w:separator/>
      </w:r>
    </w:p>
  </w:endnote>
  <w:endnote w:type="continuationSeparator" w:id="0">
    <w:p w:rsidR="004F7950" w:rsidRDefault="004F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50" w:rsidRDefault="004F7950">
      <w:pPr>
        <w:spacing w:after="0" w:line="240" w:lineRule="auto"/>
      </w:pPr>
      <w:r>
        <w:separator/>
      </w:r>
    </w:p>
  </w:footnote>
  <w:footnote w:type="continuationSeparator" w:id="0">
    <w:p w:rsidR="004F7950" w:rsidRDefault="004F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406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6501"/>
    </w:tblGrid>
    <w:tr w:rsidR="00DC15F7" w:rsidRPr="003D0FBD" w:rsidTr="004F6BD1">
      <w:trPr>
        <w:trHeight w:val="1273"/>
        <w:tblHeader/>
      </w:trPr>
      <w:tc>
        <w:tcPr>
          <w:tcW w:w="895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0ED9"/>
    <w:rsid w:val="0008651E"/>
    <w:rsid w:val="000A3234"/>
    <w:rsid w:val="000A488A"/>
    <w:rsid w:val="000A52EC"/>
    <w:rsid w:val="000B76FA"/>
    <w:rsid w:val="000C67C2"/>
    <w:rsid w:val="000D0599"/>
    <w:rsid w:val="000D2C4D"/>
    <w:rsid w:val="000E54B9"/>
    <w:rsid w:val="000F06BE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1C77"/>
    <w:rsid w:val="002E3215"/>
    <w:rsid w:val="002E682F"/>
    <w:rsid w:val="002F4E12"/>
    <w:rsid w:val="002F52AB"/>
    <w:rsid w:val="00304D06"/>
    <w:rsid w:val="00310591"/>
    <w:rsid w:val="00325219"/>
    <w:rsid w:val="003273DD"/>
    <w:rsid w:val="00343FBB"/>
    <w:rsid w:val="00360FD0"/>
    <w:rsid w:val="0037096C"/>
    <w:rsid w:val="00380463"/>
    <w:rsid w:val="0039246E"/>
    <w:rsid w:val="003B15E9"/>
    <w:rsid w:val="003D0FBD"/>
    <w:rsid w:val="003E4856"/>
    <w:rsid w:val="003F654F"/>
    <w:rsid w:val="003F737D"/>
    <w:rsid w:val="003F7A89"/>
    <w:rsid w:val="00401E15"/>
    <w:rsid w:val="00403C61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D4B78"/>
    <w:rsid w:val="004E13D1"/>
    <w:rsid w:val="004E6833"/>
    <w:rsid w:val="004E739A"/>
    <w:rsid w:val="004F6BD1"/>
    <w:rsid w:val="004F7087"/>
    <w:rsid w:val="004F7950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C28F4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744F8"/>
    <w:rsid w:val="007801EC"/>
    <w:rsid w:val="00781D9E"/>
    <w:rsid w:val="00782E29"/>
    <w:rsid w:val="00782FD4"/>
    <w:rsid w:val="007C0884"/>
    <w:rsid w:val="007C5C41"/>
    <w:rsid w:val="007D1F59"/>
    <w:rsid w:val="008100B6"/>
    <w:rsid w:val="00826CD7"/>
    <w:rsid w:val="00832175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8F4691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42346"/>
    <w:rsid w:val="00A6619E"/>
    <w:rsid w:val="00A93768"/>
    <w:rsid w:val="00AB1341"/>
    <w:rsid w:val="00AB4529"/>
    <w:rsid w:val="00AC5E6A"/>
    <w:rsid w:val="00AE267E"/>
    <w:rsid w:val="00B06D06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03DD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B02D2"/>
    <w:rsid w:val="00DB6DEA"/>
    <w:rsid w:val="00DC15F7"/>
    <w:rsid w:val="00DE675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E6757"/>
    <w:pPr>
      <w:widowControl w:val="0"/>
      <w:autoSpaceDE w:val="0"/>
      <w:autoSpaceDN w:val="0"/>
      <w:spacing w:after="0" w:line="240" w:lineRule="auto"/>
    </w:pPr>
    <w:rPr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6757"/>
    <w:pPr>
      <w:widowControl w:val="0"/>
      <w:autoSpaceDE w:val="0"/>
      <w:autoSpaceDN w:val="0"/>
      <w:spacing w:before="53" w:after="0" w:line="240" w:lineRule="auto"/>
      <w:ind w:left="55"/>
    </w:pPr>
    <w:rPr>
      <w:rFonts w:ascii="Times New Roman" w:eastAsia="Times New Roman" w:hAnsi="Times New Roman" w:cs="Times New Roman"/>
      <w:color w:val="auto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97BDFCE-4563-45FF-800F-9BC3D2E8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33</TotalTime>
  <Pages>10</Pages>
  <Words>1519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6</cp:revision>
  <cp:lastPrinted>2018-02-21T18:09:00Z</cp:lastPrinted>
  <dcterms:created xsi:type="dcterms:W3CDTF">2019-02-05T12:58:00Z</dcterms:created>
  <dcterms:modified xsi:type="dcterms:W3CDTF">2019-05-16T14:42:00Z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